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9" w:afterLines="80" w:line="500" w:lineRule="exact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沈阳建筑大学</w:t>
      </w:r>
      <w:r>
        <w:rPr>
          <w:rFonts w:eastAsia="华文中宋"/>
          <w:b/>
          <w:sz w:val="32"/>
          <w:szCs w:val="32"/>
        </w:rPr>
        <w:t>202</w:t>
      </w:r>
      <w:r>
        <w:rPr>
          <w:rFonts w:hint="eastAsia" w:eastAsia="华文中宋"/>
          <w:b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/>
          <w:b/>
          <w:sz w:val="32"/>
          <w:szCs w:val="32"/>
        </w:rPr>
        <w:t>年“申请-考核”制博士研究生专家推荐书</w:t>
      </w:r>
    </w:p>
    <w:tbl>
      <w:tblPr>
        <w:tblStyle w:val="91"/>
        <w:tblW w:w="948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581"/>
        <w:gridCol w:w="1185"/>
        <w:gridCol w:w="2554"/>
        <w:gridCol w:w="990"/>
        <w:gridCol w:w="1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80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报考专业</w:t>
            </w:r>
          </w:p>
        </w:tc>
        <w:tc>
          <w:tcPr>
            <w:tcW w:w="255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</w:pPr>
            <w:r>
              <w:rPr>
                <w:rFonts w:hint="eastAsia"/>
              </w:rPr>
              <w:t>博导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8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10" w:hanging="210" w:hangingChars="100"/>
            </w:pPr>
            <w:r>
              <w:rPr>
                <w:rFonts w:hint="eastAsia"/>
              </w:rPr>
              <w:t>推荐人职称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483" w:type="dxa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推荐人从事学科领域：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6" w:hRule="atLeast"/>
          <w:jc w:val="center"/>
        </w:trPr>
        <w:tc>
          <w:tcPr>
            <w:tcW w:w="9483" w:type="dxa"/>
            <w:gridSpan w:val="6"/>
            <w:tcBorders>
              <w:top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（请从学术研究、科技创新、发明创造等方面说明被推荐人是否具有较强的科研能力、创新精神和突出的培养潜质，并提出推荐意见）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pStyle w:val="16"/>
              <w:jc w:val="left"/>
            </w:pPr>
          </w:p>
          <w:p>
            <w:pPr>
              <w:jc w:val="center"/>
            </w:pPr>
            <w:r>
              <w:t xml:space="preserve">                                              </w:t>
            </w:r>
          </w:p>
          <w:p>
            <w:r>
              <w:rPr>
                <w:rFonts w:hint="eastAsia"/>
              </w:rPr>
              <w:t>推荐人单位（公章）：</w:t>
            </w:r>
            <w:r>
              <w:rPr>
                <w:u w:val="single"/>
              </w:rPr>
              <w:t xml:space="preserve">                    </w:t>
            </w:r>
            <w:r>
              <w:t xml:space="preserve">      </w:t>
            </w:r>
            <w:r>
              <w:rPr>
                <w:rFonts w:hint="eastAsia"/>
              </w:rPr>
              <w:t xml:space="preserve">              签字：</w:t>
            </w:r>
            <w:r>
              <w:t>_______________</w:t>
            </w:r>
          </w:p>
          <w:p/>
          <w:p>
            <w:pPr>
              <w:spacing w:after="62" w:afterLines="20"/>
            </w:pPr>
            <w:r>
              <w:t xml:space="preserve">                                                                                 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100" w:lineRule="exact"/>
        <w:ind w:left="-210" w:leftChars="-100"/>
      </w:pPr>
    </w:p>
    <w:sectPr>
      <w:headerReference r:id="rId3" w:type="default"/>
      <w:footerReference r:id="rId4" w:type="even"/>
      <w:pgSz w:w="11906" w:h="16838"/>
      <w:pgMar w:top="1440" w:right="1588" w:bottom="1440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framePr w:wrap="around" w:vAnchor="text" w:hAnchor="margin" w:xAlign="center" w:y="1"/>
      <w:rPr>
        <w:rStyle w:val="89"/>
      </w:rPr>
    </w:pPr>
    <w:r>
      <w:rPr>
        <w:rStyle w:val="89"/>
      </w:rPr>
      <w:fldChar w:fldCharType="begin"/>
    </w:r>
    <w:r>
      <w:rPr>
        <w:rStyle w:val="89"/>
      </w:rPr>
      <w:instrText xml:space="preserve">PAGE  </w:instrText>
    </w:r>
    <w:r>
      <w:rPr>
        <w:rStyle w:val="89"/>
      </w:rPr>
      <w:fldChar w:fldCharType="end"/>
    </w:r>
  </w:p>
  <w:p>
    <w:pPr>
      <w:pStyle w:val="5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8"/>
      <w:lvlText w:val="%1."/>
      <w:lvlJc w:val="left"/>
      <w:pPr>
        <w:tabs>
          <w:tab w:val="left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9"/>
      <w:lvlText w:val="%1."/>
      <w:lvlJc w:val="left"/>
      <w:pPr>
        <w:tabs>
          <w:tab w:val="left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8"/>
      <w:lvlText w:val="%1."/>
      <w:lvlJc w:val="left"/>
      <w:pPr>
        <w:tabs>
          <w:tab w:val="left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7"/>
      <w:lvlText w:val="%1."/>
      <w:lvlJc w:val="left"/>
      <w:pPr>
        <w:tabs>
          <w:tab w:val="left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8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2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6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4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8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6A3"/>
    <w:rsid w:val="00000066"/>
    <w:rsid w:val="00001F7F"/>
    <w:rsid w:val="00003B4A"/>
    <w:rsid w:val="000055CC"/>
    <w:rsid w:val="00010A11"/>
    <w:rsid w:val="00010FF1"/>
    <w:rsid w:val="00012280"/>
    <w:rsid w:val="000126DE"/>
    <w:rsid w:val="000143FB"/>
    <w:rsid w:val="00014A09"/>
    <w:rsid w:val="00015D9C"/>
    <w:rsid w:val="00020303"/>
    <w:rsid w:val="0002141F"/>
    <w:rsid w:val="00024C73"/>
    <w:rsid w:val="00024DA4"/>
    <w:rsid w:val="0002548B"/>
    <w:rsid w:val="00027358"/>
    <w:rsid w:val="00033953"/>
    <w:rsid w:val="00041313"/>
    <w:rsid w:val="00041C2E"/>
    <w:rsid w:val="0004274C"/>
    <w:rsid w:val="0004353D"/>
    <w:rsid w:val="00056D0B"/>
    <w:rsid w:val="0005732A"/>
    <w:rsid w:val="00057897"/>
    <w:rsid w:val="00060B55"/>
    <w:rsid w:val="00061769"/>
    <w:rsid w:val="0006399A"/>
    <w:rsid w:val="00066BFB"/>
    <w:rsid w:val="0007143B"/>
    <w:rsid w:val="0007294F"/>
    <w:rsid w:val="00072D9A"/>
    <w:rsid w:val="00076B86"/>
    <w:rsid w:val="0008029D"/>
    <w:rsid w:val="00080F55"/>
    <w:rsid w:val="00083016"/>
    <w:rsid w:val="000834CC"/>
    <w:rsid w:val="000856C7"/>
    <w:rsid w:val="00086B58"/>
    <w:rsid w:val="00086F47"/>
    <w:rsid w:val="00090060"/>
    <w:rsid w:val="00090081"/>
    <w:rsid w:val="00093AB8"/>
    <w:rsid w:val="00094F71"/>
    <w:rsid w:val="000972DD"/>
    <w:rsid w:val="000A0B1B"/>
    <w:rsid w:val="000A21D1"/>
    <w:rsid w:val="000A280A"/>
    <w:rsid w:val="000A3718"/>
    <w:rsid w:val="000A6AAA"/>
    <w:rsid w:val="000A7047"/>
    <w:rsid w:val="000A7936"/>
    <w:rsid w:val="000B01DA"/>
    <w:rsid w:val="000B0850"/>
    <w:rsid w:val="000B23CB"/>
    <w:rsid w:val="000B4A38"/>
    <w:rsid w:val="000B529C"/>
    <w:rsid w:val="000B5535"/>
    <w:rsid w:val="000B7A15"/>
    <w:rsid w:val="000C6D9B"/>
    <w:rsid w:val="000D47F0"/>
    <w:rsid w:val="000D4A86"/>
    <w:rsid w:val="000D769F"/>
    <w:rsid w:val="000E06B6"/>
    <w:rsid w:val="000E449C"/>
    <w:rsid w:val="000F017F"/>
    <w:rsid w:val="000F74DF"/>
    <w:rsid w:val="00101B91"/>
    <w:rsid w:val="001031F8"/>
    <w:rsid w:val="0010613F"/>
    <w:rsid w:val="00107FB9"/>
    <w:rsid w:val="001113B4"/>
    <w:rsid w:val="00111B36"/>
    <w:rsid w:val="00113A3D"/>
    <w:rsid w:val="00113BE9"/>
    <w:rsid w:val="00121A5B"/>
    <w:rsid w:val="001244BA"/>
    <w:rsid w:val="0012670E"/>
    <w:rsid w:val="0012684F"/>
    <w:rsid w:val="0012717C"/>
    <w:rsid w:val="001320B6"/>
    <w:rsid w:val="001329B6"/>
    <w:rsid w:val="00143442"/>
    <w:rsid w:val="00146447"/>
    <w:rsid w:val="00151D65"/>
    <w:rsid w:val="00155908"/>
    <w:rsid w:val="001563DF"/>
    <w:rsid w:val="001572D7"/>
    <w:rsid w:val="001577D2"/>
    <w:rsid w:val="00157FF9"/>
    <w:rsid w:val="001605AD"/>
    <w:rsid w:val="00161994"/>
    <w:rsid w:val="00165874"/>
    <w:rsid w:val="00166146"/>
    <w:rsid w:val="00166502"/>
    <w:rsid w:val="00170A5F"/>
    <w:rsid w:val="00171D7C"/>
    <w:rsid w:val="0018114A"/>
    <w:rsid w:val="001820EC"/>
    <w:rsid w:val="00182CD1"/>
    <w:rsid w:val="00185399"/>
    <w:rsid w:val="00186473"/>
    <w:rsid w:val="00190B15"/>
    <w:rsid w:val="00191261"/>
    <w:rsid w:val="001913D5"/>
    <w:rsid w:val="001915AB"/>
    <w:rsid w:val="00191FC3"/>
    <w:rsid w:val="0019295D"/>
    <w:rsid w:val="00192AAD"/>
    <w:rsid w:val="00194BFF"/>
    <w:rsid w:val="00195C8A"/>
    <w:rsid w:val="001A2E80"/>
    <w:rsid w:val="001A3DE3"/>
    <w:rsid w:val="001A4363"/>
    <w:rsid w:val="001B00DF"/>
    <w:rsid w:val="001B1DE8"/>
    <w:rsid w:val="001B36DF"/>
    <w:rsid w:val="001B65CE"/>
    <w:rsid w:val="001C501D"/>
    <w:rsid w:val="001C51A8"/>
    <w:rsid w:val="001D418D"/>
    <w:rsid w:val="001D46EF"/>
    <w:rsid w:val="001E0E57"/>
    <w:rsid w:val="001E4571"/>
    <w:rsid w:val="001E64D7"/>
    <w:rsid w:val="001E78A7"/>
    <w:rsid w:val="001F1B11"/>
    <w:rsid w:val="001F1E9B"/>
    <w:rsid w:val="001F3B60"/>
    <w:rsid w:val="001F43AD"/>
    <w:rsid w:val="00203B99"/>
    <w:rsid w:val="00203E98"/>
    <w:rsid w:val="00207010"/>
    <w:rsid w:val="0021062A"/>
    <w:rsid w:val="0021369E"/>
    <w:rsid w:val="002157D4"/>
    <w:rsid w:val="00217664"/>
    <w:rsid w:val="00220F8B"/>
    <w:rsid w:val="00221A1C"/>
    <w:rsid w:val="0022250C"/>
    <w:rsid w:val="00235B55"/>
    <w:rsid w:val="002400E0"/>
    <w:rsid w:val="0024027C"/>
    <w:rsid w:val="00240BED"/>
    <w:rsid w:val="0024142F"/>
    <w:rsid w:val="002454DA"/>
    <w:rsid w:val="00246051"/>
    <w:rsid w:val="00252C8B"/>
    <w:rsid w:val="002530AD"/>
    <w:rsid w:val="00255571"/>
    <w:rsid w:val="00255B29"/>
    <w:rsid w:val="00257B14"/>
    <w:rsid w:val="00263181"/>
    <w:rsid w:val="002632AB"/>
    <w:rsid w:val="00263B2F"/>
    <w:rsid w:val="002674CB"/>
    <w:rsid w:val="00271519"/>
    <w:rsid w:val="0027169E"/>
    <w:rsid w:val="00271D1D"/>
    <w:rsid w:val="00271E87"/>
    <w:rsid w:val="00273723"/>
    <w:rsid w:val="00273BDF"/>
    <w:rsid w:val="00273E7A"/>
    <w:rsid w:val="002746E2"/>
    <w:rsid w:val="00274C93"/>
    <w:rsid w:val="00276A5E"/>
    <w:rsid w:val="00280BAF"/>
    <w:rsid w:val="002815FD"/>
    <w:rsid w:val="00282D49"/>
    <w:rsid w:val="00287608"/>
    <w:rsid w:val="00290490"/>
    <w:rsid w:val="00290C8A"/>
    <w:rsid w:val="002951C3"/>
    <w:rsid w:val="002A0105"/>
    <w:rsid w:val="002A1E23"/>
    <w:rsid w:val="002A3A1F"/>
    <w:rsid w:val="002A4461"/>
    <w:rsid w:val="002A45F1"/>
    <w:rsid w:val="002A4D34"/>
    <w:rsid w:val="002A5F05"/>
    <w:rsid w:val="002A63EF"/>
    <w:rsid w:val="002B142B"/>
    <w:rsid w:val="002B2425"/>
    <w:rsid w:val="002B2B98"/>
    <w:rsid w:val="002B337A"/>
    <w:rsid w:val="002B639E"/>
    <w:rsid w:val="002B7F98"/>
    <w:rsid w:val="002C2228"/>
    <w:rsid w:val="002C23A4"/>
    <w:rsid w:val="002D03E0"/>
    <w:rsid w:val="002D0416"/>
    <w:rsid w:val="002D0E85"/>
    <w:rsid w:val="002D10E6"/>
    <w:rsid w:val="002D463A"/>
    <w:rsid w:val="002D4B45"/>
    <w:rsid w:val="002E35F6"/>
    <w:rsid w:val="002E404C"/>
    <w:rsid w:val="002F3606"/>
    <w:rsid w:val="002F4F8C"/>
    <w:rsid w:val="002F592C"/>
    <w:rsid w:val="002F593E"/>
    <w:rsid w:val="002F7E83"/>
    <w:rsid w:val="00301D52"/>
    <w:rsid w:val="003036CC"/>
    <w:rsid w:val="00303F11"/>
    <w:rsid w:val="00304A5F"/>
    <w:rsid w:val="00304B7D"/>
    <w:rsid w:val="003074DC"/>
    <w:rsid w:val="00311890"/>
    <w:rsid w:val="00312A1D"/>
    <w:rsid w:val="003144D0"/>
    <w:rsid w:val="00316510"/>
    <w:rsid w:val="00317561"/>
    <w:rsid w:val="0032060E"/>
    <w:rsid w:val="00326ADB"/>
    <w:rsid w:val="00332E64"/>
    <w:rsid w:val="00333A67"/>
    <w:rsid w:val="00335201"/>
    <w:rsid w:val="0033682B"/>
    <w:rsid w:val="00342003"/>
    <w:rsid w:val="00342930"/>
    <w:rsid w:val="00343257"/>
    <w:rsid w:val="003446AA"/>
    <w:rsid w:val="00351180"/>
    <w:rsid w:val="003512E3"/>
    <w:rsid w:val="00351FBD"/>
    <w:rsid w:val="00352F24"/>
    <w:rsid w:val="00360A8A"/>
    <w:rsid w:val="00361732"/>
    <w:rsid w:val="00364120"/>
    <w:rsid w:val="003643D7"/>
    <w:rsid w:val="00366999"/>
    <w:rsid w:val="00370533"/>
    <w:rsid w:val="003726E3"/>
    <w:rsid w:val="00373FCD"/>
    <w:rsid w:val="003759CF"/>
    <w:rsid w:val="00380F38"/>
    <w:rsid w:val="00381296"/>
    <w:rsid w:val="00383007"/>
    <w:rsid w:val="00384C87"/>
    <w:rsid w:val="0039634F"/>
    <w:rsid w:val="00396471"/>
    <w:rsid w:val="0039747C"/>
    <w:rsid w:val="00397A5F"/>
    <w:rsid w:val="00397B6C"/>
    <w:rsid w:val="00397E6A"/>
    <w:rsid w:val="003A1388"/>
    <w:rsid w:val="003A5E8F"/>
    <w:rsid w:val="003A6137"/>
    <w:rsid w:val="003B0E08"/>
    <w:rsid w:val="003B72BB"/>
    <w:rsid w:val="003C11AF"/>
    <w:rsid w:val="003C11F5"/>
    <w:rsid w:val="003C469A"/>
    <w:rsid w:val="003C596E"/>
    <w:rsid w:val="003D0A79"/>
    <w:rsid w:val="003D1D70"/>
    <w:rsid w:val="003D20A7"/>
    <w:rsid w:val="003D44E7"/>
    <w:rsid w:val="003D4F53"/>
    <w:rsid w:val="003D596C"/>
    <w:rsid w:val="003E1CEB"/>
    <w:rsid w:val="003E3A74"/>
    <w:rsid w:val="003F1356"/>
    <w:rsid w:val="003F18E8"/>
    <w:rsid w:val="003F27DE"/>
    <w:rsid w:val="003F39E1"/>
    <w:rsid w:val="003F52C4"/>
    <w:rsid w:val="003F5AB3"/>
    <w:rsid w:val="0040099B"/>
    <w:rsid w:val="00403C3B"/>
    <w:rsid w:val="004042C8"/>
    <w:rsid w:val="0040596C"/>
    <w:rsid w:val="00411AD3"/>
    <w:rsid w:val="00412ABE"/>
    <w:rsid w:val="004137C5"/>
    <w:rsid w:val="00413BB6"/>
    <w:rsid w:val="00414AB1"/>
    <w:rsid w:val="0042018E"/>
    <w:rsid w:val="0042340E"/>
    <w:rsid w:val="00423DD9"/>
    <w:rsid w:val="00433311"/>
    <w:rsid w:val="004340C1"/>
    <w:rsid w:val="00435DF1"/>
    <w:rsid w:val="00440914"/>
    <w:rsid w:val="00441ABA"/>
    <w:rsid w:val="00442BBB"/>
    <w:rsid w:val="00447CE8"/>
    <w:rsid w:val="00451448"/>
    <w:rsid w:val="00455F06"/>
    <w:rsid w:val="0046025B"/>
    <w:rsid w:val="00463C16"/>
    <w:rsid w:val="00472027"/>
    <w:rsid w:val="00473E13"/>
    <w:rsid w:val="004774C4"/>
    <w:rsid w:val="0048429D"/>
    <w:rsid w:val="004848E5"/>
    <w:rsid w:val="00494108"/>
    <w:rsid w:val="00494A34"/>
    <w:rsid w:val="0049544E"/>
    <w:rsid w:val="00496917"/>
    <w:rsid w:val="004A252D"/>
    <w:rsid w:val="004A4EF7"/>
    <w:rsid w:val="004B005D"/>
    <w:rsid w:val="004B2AE0"/>
    <w:rsid w:val="004B336D"/>
    <w:rsid w:val="004B3FCD"/>
    <w:rsid w:val="004B5215"/>
    <w:rsid w:val="004B77EC"/>
    <w:rsid w:val="004C2560"/>
    <w:rsid w:val="004C3263"/>
    <w:rsid w:val="004C337D"/>
    <w:rsid w:val="004C355B"/>
    <w:rsid w:val="004C399F"/>
    <w:rsid w:val="004C44F5"/>
    <w:rsid w:val="004D0585"/>
    <w:rsid w:val="004D7359"/>
    <w:rsid w:val="004E0494"/>
    <w:rsid w:val="004E09CE"/>
    <w:rsid w:val="004E6003"/>
    <w:rsid w:val="004E6D97"/>
    <w:rsid w:val="004F2036"/>
    <w:rsid w:val="004F6064"/>
    <w:rsid w:val="00500160"/>
    <w:rsid w:val="00501BB6"/>
    <w:rsid w:val="00501F06"/>
    <w:rsid w:val="00504C7C"/>
    <w:rsid w:val="005054DC"/>
    <w:rsid w:val="0050587E"/>
    <w:rsid w:val="005125A8"/>
    <w:rsid w:val="00513E36"/>
    <w:rsid w:val="005170E3"/>
    <w:rsid w:val="00517ADB"/>
    <w:rsid w:val="00517DE2"/>
    <w:rsid w:val="00522D92"/>
    <w:rsid w:val="00524429"/>
    <w:rsid w:val="00524A30"/>
    <w:rsid w:val="005266C2"/>
    <w:rsid w:val="00526DDE"/>
    <w:rsid w:val="0053272C"/>
    <w:rsid w:val="0053774A"/>
    <w:rsid w:val="00537777"/>
    <w:rsid w:val="00537FC6"/>
    <w:rsid w:val="005404D4"/>
    <w:rsid w:val="005409D5"/>
    <w:rsid w:val="00540BCB"/>
    <w:rsid w:val="00540CC5"/>
    <w:rsid w:val="00541E1E"/>
    <w:rsid w:val="00546AC0"/>
    <w:rsid w:val="00546B15"/>
    <w:rsid w:val="00553175"/>
    <w:rsid w:val="005534A8"/>
    <w:rsid w:val="00555000"/>
    <w:rsid w:val="00555FF6"/>
    <w:rsid w:val="00556FD9"/>
    <w:rsid w:val="0056129E"/>
    <w:rsid w:val="00562789"/>
    <w:rsid w:val="0056728C"/>
    <w:rsid w:val="00567B83"/>
    <w:rsid w:val="00567E1B"/>
    <w:rsid w:val="005722BD"/>
    <w:rsid w:val="00575AF6"/>
    <w:rsid w:val="005779DF"/>
    <w:rsid w:val="0058075C"/>
    <w:rsid w:val="00582458"/>
    <w:rsid w:val="005852D2"/>
    <w:rsid w:val="00590424"/>
    <w:rsid w:val="00590BF1"/>
    <w:rsid w:val="005920F0"/>
    <w:rsid w:val="00593073"/>
    <w:rsid w:val="005941A5"/>
    <w:rsid w:val="00594E0A"/>
    <w:rsid w:val="0059514C"/>
    <w:rsid w:val="005A24FA"/>
    <w:rsid w:val="005A39F7"/>
    <w:rsid w:val="005A6A35"/>
    <w:rsid w:val="005B06CC"/>
    <w:rsid w:val="005B12C3"/>
    <w:rsid w:val="005B23FA"/>
    <w:rsid w:val="005B5013"/>
    <w:rsid w:val="005B6A38"/>
    <w:rsid w:val="005B6D6F"/>
    <w:rsid w:val="005B746B"/>
    <w:rsid w:val="005B78F0"/>
    <w:rsid w:val="005C510E"/>
    <w:rsid w:val="005C5685"/>
    <w:rsid w:val="005C5BF4"/>
    <w:rsid w:val="005C5E47"/>
    <w:rsid w:val="005D14A0"/>
    <w:rsid w:val="005D198B"/>
    <w:rsid w:val="005D4813"/>
    <w:rsid w:val="005D5635"/>
    <w:rsid w:val="005D7D28"/>
    <w:rsid w:val="005E0997"/>
    <w:rsid w:val="005E20DF"/>
    <w:rsid w:val="005E6F67"/>
    <w:rsid w:val="005E770A"/>
    <w:rsid w:val="005E7B75"/>
    <w:rsid w:val="005F09BC"/>
    <w:rsid w:val="005F1859"/>
    <w:rsid w:val="005F364B"/>
    <w:rsid w:val="005F36F4"/>
    <w:rsid w:val="005F4A51"/>
    <w:rsid w:val="005F4E52"/>
    <w:rsid w:val="005F627D"/>
    <w:rsid w:val="005F6930"/>
    <w:rsid w:val="006003F1"/>
    <w:rsid w:val="0061009C"/>
    <w:rsid w:val="00614280"/>
    <w:rsid w:val="00622264"/>
    <w:rsid w:val="0062387C"/>
    <w:rsid w:val="006259B0"/>
    <w:rsid w:val="0062614E"/>
    <w:rsid w:val="00627757"/>
    <w:rsid w:val="00627A39"/>
    <w:rsid w:val="00627D4C"/>
    <w:rsid w:val="006301A1"/>
    <w:rsid w:val="00630681"/>
    <w:rsid w:val="00634181"/>
    <w:rsid w:val="00642D3A"/>
    <w:rsid w:val="00644DEB"/>
    <w:rsid w:val="00647878"/>
    <w:rsid w:val="00647A1C"/>
    <w:rsid w:val="00650C2D"/>
    <w:rsid w:val="00655960"/>
    <w:rsid w:val="00655FB8"/>
    <w:rsid w:val="0066013A"/>
    <w:rsid w:val="00662FCB"/>
    <w:rsid w:val="00666150"/>
    <w:rsid w:val="00667C2D"/>
    <w:rsid w:val="00671B6F"/>
    <w:rsid w:val="006752A0"/>
    <w:rsid w:val="0067648E"/>
    <w:rsid w:val="00677BC8"/>
    <w:rsid w:val="00681DFA"/>
    <w:rsid w:val="00683BB5"/>
    <w:rsid w:val="00683E31"/>
    <w:rsid w:val="00686D3C"/>
    <w:rsid w:val="00687C48"/>
    <w:rsid w:val="00692539"/>
    <w:rsid w:val="00695987"/>
    <w:rsid w:val="0069662E"/>
    <w:rsid w:val="0069745F"/>
    <w:rsid w:val="006A1E74"/>
    <w:rsid w:val="006A43D9"/>
    <w:rsid w:val="006A5D56"/>
    <w:rsid w:val="006B010B"/>
    <w:rsid w:val="006B0CA5"/>
    <w:rsid w:val="006B14E5"/>
    <w:rsid w:val="006B237A"/>
    <w:rsid w:val="006B3D47"/>
    <w:rsid w:val="006B3F10"/>
    <w:rsid w:val="006B4218"/>
    <w:rsid w:val="006B655D"/>
    <w:rsid w:val="006C2568"/>
    <w:rsid w:val="006C421A"/>
    <w:rsid w:val="006C5087"/>
    <w:rsid w:val="006C5374"/>
    <w:rsid w:val="006C5BE7"/>
    <w:rsid w:val="006C6A8B"/>
    <w:rsid w:val="006C77FE"/>
    <w:rsid w:val="006D02A1"/>
    <w:rsid w:val="006D0B3F"/>
    <w:rsid w:val="006D6DCA"/>
    <w:rsid w:val="006E0E7B"/>
    <w:rsid w:val="006E0EDD"/>
    <w:rsid w:val="006E1333"/>
    <w:rsid w:val="006E17A9"/>
    <w:rsid w:val="006E3CB5"/>
    <w:rsid w:val="006E41FF"/>
    <w:rsid w:val="006E4DBB"/>
    <w:rsid w:val="006E5007"/>
    <w:rsid w:val="006F0F36"/>
    <w:rsid w:val="006F10D9"/>
    <w:rsid w:val="006F3D8F"/>
    <w:rsid w:val="006F4854"/>
    <w:rsid w:val="006F5975"/>
    <w:rsid w:val="006F5AF8"/>
    <w:rsid w:val="00700158"/>
    <w:rsid w:val="0070051B"/>
    <w:rsid w:val="00700965"/>
    <w:rsid w:val="0070170E"/>
    <w:rsid w:val="00702E2B"/>
    <w:rsid w:val="007043F7"/>
    <w:rsid w:val="007103D0"/>
    <w:rsid w:val="00713CB8"/>
    <w:rsid w:val="00723398"/>
    <w:rsid w:val="00723F99"/>
    <w:rsid w:val="0072449C"/>
    <w:rsid w:val="00725794"/>
    <w:rsid w:val="0073061B"/>
    <w:rsid w:val="00736745"/>
    <w:rsid w:val="00746AFB"/>
    <w:rsid w:val="00747E66"/>
    <w:rsid w:val="00747EE9"/>
    <w:rsid w:val="00750B15"/>
    <w:rsid w:val="007548C9"/>
    <w:rsid w:val="00756DA9"/>
    <w:rsid w:val="00757285"/>
    <w:rsid w:val="00757B37"/>
    <w:rsid w:val="007608FF"/>
    <w:rsid w:val="00761592"/>
    <w:rsid w:val="007616D4"/>
    <w:rsid w:val="007638DD"/>
    <w:rsid w:val="00763A2A"/>
    <w:rsid w:val="00766B37"/>
    <w:rsid w:val="007675C6"/>
    <w:rsid w:val="00770538"/>
    <w:rsid w:val="007734DD"/>
    <w:rsid w:val="00773F7E"/>
    <w:rsid w:val="0077457E"/>
    <w:rsid w:val="007820C4"/>
    <w:rsid w:val="0078413A"/>
    <w:rsid w:val="00784728"/>
    <w:rsid w:val="0078503A"/>
    <w:rsid w:val="00785C6C"/>
    <w:rsid w:val="00786C20"/>
    <w:rsid w:val="00791BBA"/>
    <w:rsid w:val="00791BD2"/>
    <w:rsid w:val="00792BA1"/>
    <w:rsid w:val="0079488E"/>
    <w:rsid w:val="00795A4E"/>
    <w:rsid w:val="00796B23"/>
    <w:rsid w:val="007A1FA1"/>
    <w:rsid w:val="007A6956"/>
    <w:rsid w:val="007B154F"/>
    <w:rsid w:val="007B1D0E"/>
    <w:rsid w:val="007B4BD3"/>
    <w:rsid w:val="007B4FCA"/>
    <w:rsid w:val="007B575A"/>
    <w:rsid w:val="007B5930"/>
    <w:rsid w:val="007B7A8C"/>
    <w:rsid w:val="007C277F"/>
    <w:rsid w:val="007C39DD"/>
    <w:rsid w:val="007C7DF2"/>
    <w:rsid w:val="007D038C"/>
    <w:rsid w:val="007D3BDF"/>
    <w:rsid w:val="007D54B7"/>
    <w:rsid w:val="007D5538"/>
    <w:rsid w:val="007E2801"/>
    <w:rsid w:val="008019D2"/>
    <w:rsid w:val="00802E98"/>
    <w:rsid w:val="0080782A"/>
    <w:rsid w:val="00807A80"/>
    <w:rsid w:val="00812E48"/>
    <w:rsid w:val="0081685B"/>
    <w:rsid w:val="00817522"/>
    <w:rsid w:val="0082367C"/>
    <w:rsid w:val="00823E3D"/>
    <w:rsid w:val="00824EFF"/>
    <w:rsid w:val="00824FD4"/>
    <w:rsid w:val="00826521"/>
    <w:rsid w:val="00833B4F"/>
    <w:rsid w:val="00836E3A"/>
    <w:rsid w:val="00840A86"/>
    <w:rsid w:val="00841C09"/>
    <w:rsid w:val="008442E5"/>
    <w:rsid w:val="00846873"/>
    <w:rsid w:val="00847A79"/>
    <w:rsid w:val="00854E57"/>
    <w:rsid w:val="00857169"/>
    <w:rsid w:val="008619CB"/>
    <w:rsid w:val="00861CC3"/>
    <w:rsid w:val="0086789E"/>
    <w:rsid w:val="00871DC1"/>
    <w:rsid w:val="00874159"/>
    <w:rsid w:val="008741B9"/>
    <w:rsid w:val="008747F9"/>
    <w:rsid w:val="008751C3"/>
    <w:rsid w:val="008763CD"/>
    <w:rsid w:val="008826A3"/>
    <w:rsid w:val="00883004"/>
    <w:rsid w:val="00883BE2"/>
    <w:rsid w:val="008851BE"/>
    <w:rsid w:val="0089016F"/>
    <w:rsid w:val="00891566"/>
    <w:rsid w:val="00892C2F"/>
    <w:rsid w:val="00893428"/>
    <w:rsid w:val="008936A7"/>
    <w:rsid w:val="008947E6"/>
    <w:rsid w:val="008A1E99"/>
    <w:rsid w:val="008A227C"/>
    <w:rsid w:val="008A3AEB"/>
    <w:rsid w:val="008A489B"/>
    <w:rsid w:val="008B3DC5"/>
    <w:rsid w:val="008B6596"/>
    <w:rsid w:val="008B7116"/>
    <w:rsid w:val="008C2CEC"/>
    <w:rsid w:val="008C3881"/>
    <w:rsid w:val="008C7352"/>
    <w:rsid w:val="008C760A"/>
    <w:rsid w:val="008D51B5"/>
    <w:rsid w:val="008D5919"/>
    <w:rsid w:val="008E33C1"/>
    <w:rsid w:val="008E4161"/>
    <w:rsid w:val="008E7BEB"/>
    <w:rsid w:val="008F155C"/>
    <w:rsid w:val="008F2A0B"/>
    <w:rsid w:val="008F2E7B"/>
    <w:rsid w:val="008F39C0"/>
    <w:rsid w:val="008F4F44"/>
    <w:rsid w:val="009009A1"/>
    <w:rsid w:val="00903773"/>
    <w:rsid w:val="00904A62"/>
    <w:rsid w:val="009053FA"/>
    <w:rsid w:val="009071C3"/>
    <w:rsid w:val="0091175E"/>
    <w:rsid w:val="00915914"/>
    <w:rsid w:val="00915D2A"/>
    <w:rsid w:val="009160FD"/>
    <w:rsid w:val="009167B1"/>
    <w:rsid w:val="00916EE5"/>
    <w:rsid w:val="0092571B"/>
    <w:rsid w:val="00926A1E"/>
    <w:rsid w:val="00927AFC"/>
    <w:rsid w:val="009348ED"/>
    <w:rsid w:val="0093589B"/>
    <w:rsid w:val="00935A23"/>
    <w:rsid w:val="0094660A"/>
    <w:rsid w:val="00946D94"/>
    <w:rsid w:val="009511B6"/>
    <w:rsid w:val="009525F8"/>
    <w:rsid w:val="00953FD6"/>
    <w:rsid w:val="00957430"/>
    <w:rsid w:val="00960250"/>
    <w:rsid w:val="009612DC"/>
    <w:rsid w:val="009615DE"/>
    <w:rsid w:val="00963FC7"/>
    <w:rsid w:val="00965D4D"/>
    <w:rsid w:val="009662F8"/>
    <w:rsid w:val="00966D29"/>
    <w:rsid w:val="009672D3"/>
    <w:rsid w:val="009722AA"/>
    <w:rsid w:val="00973D60"/>
    <w:rsid w:val="009776FF"/>
    <w:rsid w:val="00980D44"/>
    <w:rsid w:val="009814BA"/>
    <w:rsid w:val="009A2ADA"/>
    <w:rsid w:val="009A3C76"/>
    <w:rsid w:val="009A3DF7"/>
    <w:rsid w:val="009A5B93"/>
    <w:rsid w:val="009A66CE"/>
    <w:rsid w:val="009A746C"/>
    <w:rsid w:val="009B509D"/>
    <w:rsid w:val="009B5B5A"/>
    <w:rsid w:val="009C4159"/>
    <w:rsid w:val="009C4600"/>
    <w:rsid w:val="009D2939"/>
    <w:rsid w:val="009D2D13"/>
    <w:rsid w:val="009D71EC"/>
    <w:rsid w:val="009D7BAF"/>
    <w:rsid w:val="009E026F"/>
    <w:rsid w:val="009E03FA"/>
    <w:rsid w:val="009E0B7E"/>
    <w:rsid w:val="009E0C39"/>
    <w:rsid w:val="009E1251"/>
    <w:rsid w:val="009E39BC"/>
    <w:rsid w:val="009E3A37"/>
    <w:rsid w:val="009E654B"/>
    <w:rsid w:val="009E7643"/>
    <w:rsid w:val="009E7B43"/>
    <w:rsid w:val="009F04E5"/>
    <w:rsid w:val="009F0FEF"/>
    <w:rsid w:val="009F182A"/>
    <w:rsid w:val="009F1BE2"/>
    <w:rsid w:val="009F5140"/>
    <w:rsid w:val="009F6D52"/>
    <w:rsid w:val="00A0473C"/>
    <w:rsid w:val="00A06AB1"/>
    <w:rsid w:val="00A06D87"/>
    <w:rsid w:val="00A10058"/>
    <w:rsid w:val="00A10A89"/>
    <w:rsid w:val="00A12E5C"/>
    <w:rsid w:val="00A13098"/>
    <w:rsid w:val="00A139E9"/>
    <w:rsid w:val="00A17AA2"/>
    <w:rsid w:val="00A21986"/>
    <w:rsid w:val="00A244E4"/>
    <w:rsid w:val="00A2462B"/>
    <w:rsid w:val="00A251AC"/>
    <w:rsid w:val="00A2651D"/>
    <w:rsid w:val="00A3029E"/>
    <w:rsid w:val="00A30F72"/>
    <w:rsid w:val="00A31047"/>
    <w:rsid w:val="00A31758"/>
    <w:rsid w:val="00A31C55"/>
    <w:rsid w:val="00A35E62"/>
    <w:rsid w:val="00A370AF"/>
    <w:rsid w:val="00A37C83"/>
    <w:rsid w:val="00A37CF5"/>
    <w:rsid w:val="00A41602"/>
    <w:rsid w:val="00A4266A"/>
    <w:rsid w:val="00A43326"/>
    <w:rsid w:val="00A44B92"/>
    <w:rsid w:val="00A44BFA"/>
    <w:rsid w:val="00A5131C"/>
    <w:rsid w:val="00A54545"/>
    <w:rsid w:val="00A6545B"/>
    <w:rsid w:val="00A656E1"/>
    <w:rsid w:val="00A66212"/>
    <w:rsid w:val="00A66EF0"/>
    <w:rsid w:val="00A71021"/>
    <w:rsid w:val="00A73BE8"/>
    <w:rsid w:val="00A742BD"/>
    <w:rsid w:val="00A77DC2"/>
    <w:rsid w:val="00A81157"/>
    <w:rsid w:val="00A82D2C"/>
    <w:rsid w:val="00A92AA5"/>
    <w:rsid w:val="00A966CD"/>
    <w:rsid w:val="00AA1067"/>
    <w:rsid w:val="00AA498D"/>
    <w:rsid w:val="00AA74FF"/>
    <w:rsid w:val="00AB02F4"/>
    <w:rsid w:val="00AB1CA7"/>
    <w:rsid w:val="00AB1D9C"/>
    <w:rsid w:val="00AB5E5C"/>
    <w:rsid w:val="00AB7B0D"/>
    <w:rsid w:val="00AC0581"/>
    <w:rsid w:val="00AC1D4C"/>
    <w:rsid w:val="00AC2FAD"/>
    <w:rsid w:val="00AC3C75"/>
    <w:rsid w:val="00AD1B6E"/>
    <w:rsid w:val="00AD4289"/>
    <w:rsid w:val="00AD5E5E"/>
    <w:rsid w:val="00AD60F6"/>
    <w:rsid w:val="00AD6313"/>
    <w:rsid w:val="00AD7F7A"/>
    <w:rsid w:val="00AE1499"/>
    <w:rsid w:val="00AE3D48"/>
    <w:rsid w:val="00AE3D50"/>
    <w:rsid w:val="00AE4DCA"/>
    <w:rsid w:val="00AE5328"/>
    <w:rsid w:val="00AF046A"/>
    <w:rsid w:val="00AF1BE7"/>
    <w:rsid w:val="00AF4DC8"/>
    <w:rsid w:val="00B00C01"/>
    <w:rsid w:val="00B010BA"/>
    <w:rsid w:val="00B01347"/>
    <w:rsid w:val="00B06580"/>
    <w:rsid w:val="00B0762B"/>
    <w:rsid w:val="00B11654"/>
    <w:rsid w:val="00B126F7"/>
    <w:rsid w:val="00B15470"/>
    <w:rsid w:val="00B16C4C"/>
    <w:rsid w:val="00B17AF9"/>
    <w:rsid w:val="00B21A99"/>
    <w:rsid w:val="00B21AE6"/>
    <w:rsid w:val="00B23C2E"/>
    <w:rsid w:val="00B36892"/>
    <w:rsid w:val="00B41100"/>
    <w:rsid w:val="00B425E9"/>
    <w:rsid w:val="00B42878"/>
    <w:rsid w:val="00B43B22"/>
    <w:rsid w:val="00B44290"/>
    <w:rsid w:val="00B510C3"/>
    <w:rsid w:val="00B51DCB"/>
    <w:rsid w:val="00B573BF"/>
    <w:rsid w:val="00B63150"/>
    <w:rsid w:val="00B734FB"/>
    <w:rsid w:val="00B81B48"/>
    <w:rsid w:val="00B822E6"/>
    <w:rsid w:val="00B82EF3"/>
    <w:rsid w:val="00B83A4D"/>
    <w:rsid w:val="00B83A65"/>
    <w:rsid w:val="00B93A6C"/>
    <w:rsid w:val="00B95E88"/>
    <w:rsid w:val="00B96E55"/>
    <w:rsid w:val="00BA00B0"/>
    <w:rsid w:val="00BA02A4"/>
    <w:rsid w:val="00BA2184"/>
    <w:rsid w:val="00BB17CC"/>
    <w:rsid w:val="00BB19D4"/>
    <w:rsid w:val="00BB2453"/>
    <w:rsid w:val="00BB5885"/>
    <w:rsid w:val="00BB5D29"/>
    <w:rsid w:val="00BC1011"/>
    <w:rsid w:val="00BC126E"/>
    <w:rsid w:val="00BC1A02"/>
    <w:rsid w:val="00BC1F83"/>
    <w:rsid w:val="00BC2203"/>
    <w:rsid w:val="00BC2599"/>
    <w:rsid w:val="00BC2BBC"/>
    <w:rsid w:val="00BC2E83"/>
    <w:rsid w:val="00BC3B9E"/>
    <w:rsid w:val="00BC6725"/>
    <w:rsid w:val="00BC7D18"/>
    <w:rsid w:val="00BD0462"/>
    <w:rsid w:val="00BD3644"/>
    <w:rsid w:val="00BD5AC0"/>
    <w:rsid w:val="00BE0E49"/>
    <w:rsid w:val="00BE18B5"/>
    <w:rsid w:val="00BE2A62"/>
    <w:rsid w:val="00BE2D32"/>
    <w:rsid w:val="00BE4CE8"/>
    <w:rsid w:val="00BE60B2"/>
    <w:rsid w:val="00BE6131"/>
    <w:rsid w:val="00BE6EB4"/>
    <w:rsid w:val="00BE7350"/>
    <w:rsid w:val="00BF46E5"/>
    <w:rsid w:val="00BF7EB8"/>
    <w:rsid w:val="00C02153"/>
    <w:rsid w:val="00C03342"/>
    <w:rsid w:val="00C048EC"/>
    <w:rsid w:val="00C06AF5"/>
    <w:rsid w:val="00C07241"/>
    <w:rsid w:val="00C112DF"/>
    <w:rsid w:val="00C113C0"/>
    <w:rsid w:val="00C13CBC"/>
    <w:rsid w:val="00C1421E"/>
    <w:rsid w:val="00C144AE"/>
    <w:rsid w:val="00C15583"/>
    <w:rsid w:val="00C168E2"/>
    <w:rsid w:val="00C21CBC"/>
    <w:rsid w:val="00C21F45"/>
    <w:rsid w:val="00C23C4A"/>
    <w:rsid w:val="00C2514B"/>
    <w:rsid w:val="00C25CDB"/>
    <w:rsid w:val="00C2609D"/>
    <w:rsid w:val="00C2674C"/>
    <w:rsid w:val="00C310F0"/>
    <w:rsid w:val="00C3378F"/>
    <w:rsid w:val="00C346BF"/>
    <w:rsid w:val="00C35CA2"/>
    <w:rsid w:val="00C4113E"/>
    <w:rsid w:val="00C412FD"/>
    <w:rsid w:val="00C42841"/>
    <w:rsid w:val="00C45CAA"/>
    <w:rsid w:val="00C47A12"/>
    <w:rsid w:val="00C51E14"/>
    <w:rsid w:val="00C55C8E"/>
    <w:rsid w:val="00C56500"/>
    <w:rsid w:val="00C56AF8"/>
    <w:rsid w:val="00C66491"/>
    <w:rsid w:val="00C702A8"/>
    <w:rsid w:val="00C705A1"/>
    <w:rsid w:val="00C73B18"/>
    <w:rsid w:val="00C7429F"/>
    <w:rsid w:val="00C74EE9"/>
    <w:rsid w:val="00C76226"/>
    <w:rsid w:val="00C767D7"/>
    <w:rsid w:val="00C76C2E"/>
    <w:rsid w:val="00C8676F"/>
    <w:rsid w:val="00C87335"/>
    <w:rsid w:val="00C9285F"/>
    <w:rsid w:val="00C939E6"/>
    <w:rsid w:val="00C93F00"/>
    <w:rsid w:val="00CA1540"/>
    <w:rsid w:val="00CA2F21"/>
    <w:rsid w:val="00CA48F8"/>
    <w:rsid w:val="00CA59C3"/>
    <w:rsid w:val="00CA6BB0"/>
    <w:rsid w:val="00CB0EBA"/>
    <w:rsid w:val="00CB212E"/>
    <w:rsid w:val="00CB2B61"/>
    <w:rsid w:val="00CB5CEA"/>
    <w:rsid w:val="00CB764E"/>
    <w:rsid w:val="00CC178D"/>
    <w:rsid w:val="00CC2D90"/>
    <w:rsid w:val="00CC3AE0"/>
    <w:rsid w:val="00CC4AA8"/>
    <w:rsid w:val="00CC504F"/>
    <w:rsid w:val="00CC5461"/>
    <w:rsid w:val="00CC6F17"/>
    <w:rsid w:val="00CC7125"/>
    <w:rsid w:val="00CC763F"/>
    <w:rsid w:val="00CC7E01"/>
    <w:rsid w:val="00CD27CB"/>
    <w:rsid w:val="00CD65A7"/>
    <w:rsid w:val="00CD7AF8"/>
    <w:rsid w:val="00CE20A2"/>
    <w:rsid w:val="00CE55DA"/>
    <w:rsid w:val="00CE59BC"/>
    <w:rsid w:val="00CE6FE0"/>
    <w:rsid w:val="00CE7FCF"/>
    <w:rsid w:val="00CF21AB"/>
    <w:rsid w:val="00CF3B0E"/>
    <w:rsid w:val="00CF7687"/>
    <w:rsid w:val="00D013D7"/>
    <w:rsid w:val="00D02375"/>
    <w:rsid w:val="00D02436"/>
    <w:rsid w:val="00D02951"/>
    <w:rsid w:val="00D02B8C"/>
    <w:rsid w:val="00D04397"/>
    <w:rsid w:val="00D065DB"/>
    <w:rsid w:val="00D06CDE"/>
    <w:rsid w:val="00D06FA3"/>
    <w:rsid w:val="00D07DEA"/>
    <w:rsid w:val="00D10D25"/>
    <w:rsid w:val="00D11BD7"/>
    <w:rsid w:val="00D14D30"/>
    <w:rsid w:val="00D17A8E"/>
    <w:rsid w:val="00D23C81"/>
    <w:rsid w:val="00D2632B"/>
    <w:rsid w:val="00D30DC8"/>
    <w:rsid w:val="00D310C9"/>
    <w:rsid w:val="00D318E2"/>
    <w:rsid w:val="00D31B2D"/>
    <w:rsid w:val="00D3549B"/>
    <w:rsid w:val="00D4032D"/>
    <w:rsid w:val="00D459FD"/>
    <w:rsid w:val="00D45E4F"/>
    <w:rsid w:val="00D52178"/>
    <w:rsid w:val="00D55FDC"/>
    <w:rsid w:val="00D56579"/>
    <w:rsid w:val="00D5754C"/>
    <w:rsid w:val="00D576A2"/>
    <w:rsid w:val="00D60178"/>
    <w:rsid w:val="00D63846"/>
    <w:rsid w:val="00D638D9"/>
    <w:rsid w:val="00D65618"/>
    <w:rsid w:val="00D66496"/>
    <w:rsid w:val="00D672A2"/>
    <w:rsid w:val="00D736EA"/>
    <w:rsid w:val="00D74656"/>
    <w:rsid w:val="00D7492A"/>
    <w:rsid w:val="00D8017E"/>
    <w:rsid w:val="00D81046"/>
    <w:rsid w:val="00D82EF9"/>
    <w:rsid w:val="00D84835"/>
    <w:rsid w:val="00D92237"/>
    <w:rsid w:val="00D97B26"/>
    <w:rsid w:val="00DA0CB6"/>
    <w:rsid w:val="00DA2004"/>
    <w:rsid w:val="00DA4165"/>
    <w:rsid w:val="00DA4B7E"/>
    <w:rsid w:val="00DB26D5"/>
    <w:rsid w:val="00DB50D0"/>
    <w:rsid w:val="00DB6FB7"/>
    <w:rsid w:val="00DB7AB5"/>
    <w:rsid w:val="00DC148B"/>
    <w:rsid w:val="00DC4EFD"/>
    <w:rsid w:val="00DD0D24"/>
    <w:rsid w:val="00DD2391"/>
    <w:rsid w:val="00DD46C0"/>
    <w:rsid w:val="00DD5EB2"/>
    <w:rsid w:val="00DE12FE"/>
    <w:rsid w:val="00DE1823"/>
    <w:rsid w:val="00DE224E"/>
    <w:rsid w:val="00DE3378"/>
    <w:rsid w:val="00DE4C90"/>
    <w:rsid w:val="00DE6BE2"/>
    <w:rsid w:val="00DE7DDA"/>
    <w:rsid w:val="00DE7E86"/>
    <w:rsid w:val="00DF0FB8"/>
    <w:rsid w:val="00DF3F7F"/>
    <w:rsid w:val="00DF71E6"/>
    <w:rsid w:val="00DF7740"/>
    <w:rsid w:val="00DF7E2A"/>
    <w:rsid w:val="00E02C71"/>
    <w:rsid w:val="00E0483B"/>
    <w:rsid w:val="00E06950"/>
    <w:rsid w:val="00E07175"/>
    <w:rsid w:val="00E100F1"/>
    <w:rsid w:val="00E1303F"/>
    <w:rsid w:val="00E14116"/>
    <w:rsid w:val="00E1568F"/>
    <w:rsid w:val="00E169BD"/>
    <w:rsid w:val="00E23804"/>
    <w:rsid w:val="00E24668"/>
    <w:rsid w:val="00E263B9"/>
    <w:rsid w:val="00E319F6"/>
    <w:rsid w:val="00E31B7D"/>
    <w:rsid w:val="00E322B8"/>
    <w:rsid w:val="00E33495"/>
    <w:rsid w:val="00E35B6F"/>
    <w:rsid w:val="00E360D6"/>
    <w:rsid w:val="00E363C8"/>
    <w:rsid w:val="00E36522"/>
    <w:rsid w:val="00E36697"/>
    <w:rsid w:val="00E41C65"/>
    <w:rsid w:val="00E50384"/>
    <w:rsid w:val="00E505C9"/>
    <w:rsid w:val="00E552B5"/>
    <w:rsid w:val="00E563F8"/>
    <w:rsid w:val="00E578DA"/>
    <w:rsid w:val="00E6072A"/>
    <w:rsid w:val="00E61343"/>
    <w:rsid w:val="00E61521"/>
    <w:rsid w:val="00E6208E"/>
    <w:rsid w:val="00E620C9"/>
    <w:rsid w:val="00E64C5A"/>
    <w:rsid w:val="00E65F39"/>
    <w:rsid w:val="00E66321"/>
    <w:rsid w:val="00E70220"/>
    <w:rsid w:val="00E70327"/>
    <w:rsid w:val="00E70610"/>
    <w:rsid w:val="00E71D2B"/>
    <w:rsid w:val="00E728D5"/>
    <w:rsid w:val="00E72F52"/>
    <w:rsid w:val="00E7404E"/>
    <w:rsid w:val="00E814D4"/>
    <w:rsid w:val="00E83FF2"/>
    <w:rsid w:val="00E840A0"/>
    <w:rsid w:val="00E85B66"/>
    <w:rsid w:val="00E93454"/>
    <w:rsid w:val="00E96B78"/>
    <w:rsid w:val="00E97C60"/>
    <w:rsid w:val="00EA1950"/>
    <w:rsid w:val="00EA36BE"/>
    <w:rsid w:val="00EB4578"/>
    <w:rsid w:val="00EB4E09"/>
    <w:rsid w:val="00EB5D24"/>
    <w:rsid w:val="00EB71DB"/>
    <w:rsid w:val="00EC12DD"/>
    <w:rsid w:val="00EC2424"/>
    <w:rsid w:val="00EC3849"/>
    <w:rsid w:val="00EC4BC5"/>
    <w:rsid w:val="00EC6382"/>
    <w:rsid w:val="00ED1206"/>
    <w:rsid w:val="00ED1E11"/>
    <w:rsid w:val="00ED29E5"/>
    <w:rsid w:val="00ED2B55"/>
    <w:rsid w:val="00ED370F"/>
    <w:rsid w:val="00ED3770"/>
    <w:rsid w:val="00ED790F"/>
    <w:rsid w:val="00EE1FC8"/>
    <w:rsid w:val="00EE329A"/>
    <w:rsid w:val="00EE47FB"/>
    <w:rsid w:val="00EE51DC"/>
    <w:rsid w:val="00EF191A"/>
    <w:rsid w:val="00EF3841"/>
    <w:rsid w:val="00EF4C05"/>
    <w:rsid w:val="00F0080A"/>
    <w:rsid w:val="00F01047"/>
    <w:rsid w:val="00F02AA9"/>
    <w:rsid w:val="00F02F35"/>
    <w:rsid w:val="00F03B81"/>
    <w:rsid w:val="00F12E05"/>
    <w:rsid w:val="00F146E0"/>
    <w:rsid w:val="00F15CB4"/>
    <w:rsid w:val="00F16243"/>
    <w:rsid w:val="00F16D46"/>
    <w:rsid w:val="00F236ED"/>
    <w:rsid w:val="00F24E9B"/>
    <w:rsid w:val="00F25810"/>
    <w:rsid w:val="00F30203"/>
    <w:rsid w:val="00F34AD7"/>
    <w:rsid w:val="00F34CE5"/>
    <w:rsid w:val="00F3649C"/>
    <w:rsid w:val="00F36D0B"/>
    <w:rsid w:val="00F37786"/>
    <w:rsid w:val="00F4083A"/>
    <w:rsid w:val="00F46715"/>
    <w:rsid w:val="00F46B28"/>
    <w:rsid w:val="00F46E70"/>
    <w:rsid w:val="00F54994"/>
    <w:rsid w:val="00F55D5E"/>
    <w:rsid w:val="00F5603F"/>
    <w:rsid w:val="00F60013"/>
    <w:rsid w:val="00F64CCE"/>
    <w:rsid w:val="00F77380"/>
    <w:rsid w:val="00F775BA"/>
    <w:rsid w:val="00F84698"/>
    <w:rsid w:val="00F85295"/>
    <w:rsid w:val="00F85689"/>
    <w:rsid w:val="00F8668C"/>
    <w:rsid w:val="00F86814"/>
    <w:rsid w:val="00F87B4C"/>
    <w:rsid w:val="00F91199"/>
    <w:rsid w:val="00F92F5F"/>
    <w:rsid w:val="00F933F4"/>
    <w:rsid w:val="00F96F88"/>
    <w:rsid w:val="00FA48CC"/>
    <w:rsid w:val="00FA6E9A"/>
    <w:rsid w:val="00FA6F99"/>
    <w:rsid w:val="00FB61F8"/>
    <w:rsid w:val="00FC195E"/>
    <w:rsid w:val="00FC1F9B"/>
    <w:rsid w:val="00FC2731"/>
    <w:rsid w:val="00FC3C48"/>
    <w:rsid w:val="00FC4236"/>
    <w:rsid w:val="00FC451A"/>
    <w:rsid w:val="00FC4966"/>
    <w:rsid w:val="00FC5CFA"/>
    <w:rsid w:val="00FC6643"/>
    <w:rsid w:val="00FC7383"/>
    <w:rsid w:val="00FC7D6E"/>
    <w:rsid w:val="00FD12B7"/>
    <w:rsid w:val="00FD2D38"/>
    <w:rsid w:val="00FD38D3"/>
    <w:rsid w:val="00FD6D43"/>
    <w:rsid w:val="00FE0BB7"/>
    <w:rsid w:val="00FE10CA"/>
    <w:rsid w:val="00FE3CFE"/>
    <w:rsid w:val="00FE522D"/>
    <w:rsid w:val="00FE5832"/>
    <w:rsid w:val="00FE6022"/>
    <w:rsid w:val="00FE6DF0"/>
    <w:rsid w:val="00FE6E75"/>
    <w:rsid w:val="194E60B8"/>
    <w:rsid w:val="797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name="index 1"/>
    <w:lsdException w:unhideWhenUsed="0" w:uiPriority="99" w:name="index 2"/>
    <w:lsdException w:unhideWhenUsed="0" w:uiPriority="99" w:name="index 3"/>
    <w:lsdException w:unhideWhenUsed="0" w:uiPriority="99" w:name="index 4"/>
    <w:lsdException w:unhideWhenUsed="0" w:uiPriority="99" w:name="index 5"/>
    <w:lsdException w:unhideWhenUsed="0" w:uiPriority="99" w:name="index 6"/>
    <w:lsdException w:unhideWhenUsed="0" w:uiPriority="99" w:name="index 7"/>
    <w:lsdException w:unhideWhenUsed="0" w:uiPriority="99" w:name="index 8"/>
    <w:lsdException w:unhideWhenUsed="0" w:uiPriority="99" w:name="index 9"/>
    <w:lsdException w:unhideWhenUsed="0" w:uiPriority="39" w:name="toc 1"/>
    <w:lsdException w:unhideWhenUsed="0" w:uiPriority="39" w:name="toc 2"/>
    <w:lsdException w:unhideWhenUsed="0" w:uiPriority="39" w:name="toc 3"/>
    <w:lsdException w:unhideWhenUsed="0" w:uiPriority="39" w:name="toc 4"/>
    <w:lsdException w:unhideWhenUsed="0" w:uiPriority="39" w:name="toc 5"/>
    <w:lsdException w:unhideWhenUsed="0" w:uiPriority="39" w:name="toc 6"/>
    <w:lsdException w:qFormat="1" w:unhideWhenUsed="0" w:uiPriority="39" w:name="toc 7"/>
    <w:lsdException w:unhideWhenUsed="0" w:uiPriority="39" w:name="toc 8"/>
    <w:lsdException w:unhideWhenUsed="0" w:uiPriority="39" w:name="toc 9"/>
    <w:lsdException w:unhideWhenUsed="0" w:uiPriority="99" w:semiHidden="0" w:name="Normal Indent"/>
    <w:lsdException w:unhideWhenUsed="0"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99" w:name="index heading"/>
    <w:lsdException w:qFormat="1" w:unhideWhenUsed="0" w:uiPriority="35" w:semiHidden="0" w:name="caption"/>
    <w:lsdException w:unhideWhenUsed="0" w:uiPriority="99" w:name="table of figures"/>
    <w:lsdException w:unhideWhenUsed="0" w:uiPriority="99" w:semiHidden="0" w:name="envelope address"/>
    <w:lsdException w:unhideWhenUsed="0" w:uiPriority="99" w:semiHidden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nhideWhenUsed="0" w:uiPriority="99" w:name="endnote text"/>
    <w:lsdException w:unhideWhenUsed="0" w:uiPriority="99" w:name="table of authorities"/>
    <w:lsdException w:qFormat="1" w:unhideWhenUsed="0" w:uiPriority="99" w:name="macro"/>
    <w:lsdException w:unhideWhenUsed="0" w:uiPriority="99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qFormat="1"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99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iPriority="0" w:name="HTML Acronym"/>
    <w:lsdException w:qFormat="1" w:unhideWhenUsed="0" w:uiPriority="99" w:semiHidden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4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95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96"/>
    <w:qFormat/>
    <w:uiPriority w:val="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97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98"/>
    <w:qFormat/>
    <w:uiPriority w:val="9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99"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100"/>
    <w:qFormat/>
    <w:uiPriority w:val="9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101"/>
    <w:qFormat/>
    <w:uiPriority w:val="9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88">
    <w:name w:val="Default Paragraph Font"/>
    <w:semiHidden/>
    <w:unhideWhenUsed/>
    <w:uiPriority w:val="1"/>
  </w:style>
  <w:style w:type="table" w:default="1" w:styleId="9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uiPriority w:val="99"/>
    <w:pPr>
      <w:ind w:left="100" w:leftChars="400" w:hanging="200" w:hangingChars="200"/>
    </w:pPr>
  </w:style>
  <w:style w:type="paragraph" w:styleId="12">
    <w:name w:val="annotation subject"/>
    <w:basedOn w:val="13"/>
    <w:next w:val="13"/>
    <w:link w:val="116"/>
    <w:semiHidden/>
    <w:uiPriority w:val="99"/>
    <w:rPr>
      <w:b/>
      <w:bCs/>
    </w:rPr>
  </w:style>
  <w:style w:type="paragraph" w:styleId="13">
    <w:name w:val="annotation text"/>
    <w:basedOn w:val="1"/>
    <w:link w:val="115"/>
    <w:semiHidden/>
    <w:uiPriority w:val="99"/>
    <w:pPr>
      <w:jc w:val="left"/>
    </w:pPr>
  </w:style>
  <w:style w:type="paragraph" w:styleId="14">
    <w:name w:val="toc 7"/>
    <w:basedOn w:val="1"/>
    <w:next w:val="1"/>
    <w:semiHidden/>
    <w:qFormat/>
    <w:uiPriority w:val="39"/>
    <w:pPr>
      <w:ind w:left="2520" w:leftChars="1200"/>
    </w:pPr>
  </w:style>
  <w:style w:type="paragraph" w:styleId="15">
    <w:name w:val="Body Text First Indent"/>
    <w:basedOn w:val="16"/>
    <w:link w:val="123"/>
    <w:qFormat/>
    <w:uiPriority w:val="99"/>
    <w:pPr>
      <w:ind w:firstLine="420" w:firstLineChars="100"/>
    </w:pPr>
  </w:style>
  <w:style w:type="paragraph" w:styleId="16">
    <w:name w:val="Body Text"/>
    <w:basedOn w:val="1"/>
    <w:link w:val="122"/>
    <w:qFormat/>
    <w:uiPriority w:val="99"/>
    <w:pPr>
      <w:spacing w:after="120"/>
    </w:pPr>
  </w:style>
  <w:style w:type="paragraph" w:styleId="17">
    <w:name w:val="List Number 2"/>
    <w:basedOn w:val="1"/>
    <w:uiPriority w:val="99"/>
    <w:pPr>
      <w:numPr>
        <w:ilvl w:val="0"/>
        <w:numId w:val="1"/>
      </w:numPr>
      <w:ind w:left="200" w:leftChars="200" w:hanging="200" w:hangingChars="200"/>
    </w:pPr>
  </w:style>
  <w:style w:type="paragraph" w:styleId="18">
    <w:name w:val="table of authorities"/>
    <w:basedOn w:val="1"/>
    <w:next w:val="1"/>
    <w:semiHidden/>
    <w:uiPriority w:val="99"/>
    <w:pPr>
      <w:ind w:left="420" w:leftChars="200"/>
    </w:pPr>
  </w:style>
  <w:style w:type="paragraph" w:styleId="19">
    <w:name w:val="macro"/>
    <w:link w:val="111"/>
    <w:semiHidden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20">
    <w:name w:val="Note Heading"/>
    <w:basedOn w:val="1"/>
    <w:next w:val="1"/>
    <w:link w:val="130"/>
    <w:uiPriority w:val="99"/>
    <w:pPr>
      <w:jc w:val="center"/>
    </w:pPr>
  </w:style>
  <w:style w:type="paragraph" w:styleId="21">
    <w:name w:val="List Bullet 4"/>
    <w:basedOn w:val="1"/>
    <w:uiPriority w:val="99"/>
    <w:pPr>
      <w:numPr>
        <w:ilvl w:val="0"/>
        <w:numId w:val="2"/>
      </w:numPr>
      <w:ind w:left="600" w:leftChars="600" w:hanging="200" w:hangingChars="200"/>
    </w:pPr>
  </w:style>
  <w:style w:type="paragraph" w:styleId="22">
    <w:name w:val="index 8"/>
    <w:basedOn w:val="1"/>
    <w:next w:val="1"/>
    <w:semiHidden/>
    <w:uiPriority w:val="99"/>
    <w:pPr>
      <w:ind w:left="1400" w:leftChars="1400"/>
    </w:pPr>
  </w:style>
  <w:style w:type="paragraph" w:styleId="23">
    <w:name w:val="E-mail Signature"/>
    <w:basedOn w:val="1"/>
    <w:link w:val="109"/>
    <w:uiPriority w:val="99"/>
  </w:style>
  <w:style w:type="paragraph" w:styleId="24">
    <w:name w:val="List Number"/>
    <w:basedOn w:val="1"/>
    <w:uiPriority w:val="99"/>
    <w:pPr>
      <w:numPr>
        <w:ilvl w:val="0"/>
        <w:numId w:val="3"/>
      </w:numPr>
      <w:ind w:hanging="200" w:hangingChars="200"/>
    </w:pPr>
  </w:style>
  <w:style w:type="paragraph" w:styleId="25">
    <w:name w:val="Normal Indent"/>
    <w:basedOn w:val="1"/>
    <w:uiPriority w:val="99"/>
    <w:pPr>
      <w:ind w:firstLine="420" w:firstLineChars="200"/>
    </w:pPr>
  </w:style>
  <w:style w:type="paragraph" w:styleId="26">
    <w:name w:val="caption"/>
    <w:basedOn w:val="1"/>
    <w:next w:val="1"/>
    <w:qFormat/>
    <w:uiPriority w:val="35"/>
    <w:rPr>
      <w:rFonts w:ascii="Arial" w:hAnsi="Arial" w:eastAsia="黑体" w:cs="Arial"/>
      <w:sz w:val="20"/>
      <w:szCs w:val="20"/>
    </w:rPr>
  </w:style>
  <w:style w:type="paragraph" w:styleId="27">
    <w:name w:val="index 5"/>
    <w:basedOn w:val="1"/>
    <w:next w:val="1"/>
    <w:semiHidden/>
    <w:uiPriority w:val="99"/>
    <w:pPr>
      <w:ind w:left="800" w:leftChars="800"/>
    </w:pPr>
  </w:style>
  <w:style w:type="paragraph" w:styleId="28">
    <w:name w:val="List Bullet"/>
    <w:basedOn w:val="1"/>
    <w:uiPriority w:val="99"/>
    <w:pPr>
      <w:numPr>
        <w:ilvl w:val="0"/>
        <w:numId w:val="4"/>
      </w:numPr>
      <w:ind w:hanging="200" w:hangingChars="200"/>
    </w:pPr>
  </w:style>
  <w:style w:type="paragraph" w:styleId="29">
    <w:name w:val="envelope address"/>
    <w:basedOn w:val="1"/>
    <w:uiPriority w:val="99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</w:rPr>
  </w:style>
  <w:style w:type="paragraph" w:styleId="30">
    <w:name w:val="Document Map"/>
    <w:basedOn w:val="1"/>
    <w:link w:val="120"/>
    <w:semiHidden/>
    <w:uiPriority w:val="99"/>
    <w:pPr>
      <w:shd w:val="clear" w:color="auto" w:fill="000080"/>
    </w:pPr>
  </w:style>
  <w:style w:type="paragraph" w:styleId="31">
    <w:name w:val="toa heading"/>
    <w:basedOn w:val="1"/>
    <w:next w:val="1"/>
    <w:semiHidden/>
    <w:uiPriority w:val="99"/>
    <w:pPr>
      <w:spacing w:before="120"/>
    </w:pPr>
    <w:rPr>
      <w:rFonts w:ascii="Arial" w:hAnsi="Arial" w:cs="Arial"/>
      <w:sz w:val="24"/>
    </w:rPr>
  </w:style>
  <w:style w:type="paragraph" w:styleId="32">
    <w:name w:val="index 6"/>
    <w:basedOn w:val="1"/>
    <w:next w:val="1"/>
    <w:semiHidden/>
    <w:uiPriority w:val="99"/>
    <w:pPr>
      <w:ind w:left="1000" w:leftChars="1000"/>
    </w:pPr>
  </w:style>
  <w:style w:type="paragraph" w:styleId="33">
    <w:name w:val="Salutation"/>
    <w:basedOn w:val="1"/>
    <w:next w:val="1"/>
    <w:link w:val="107"/>
    <w:qFormat/>
    <w:uiPriority w:val="99"/>
  </w:style>
  <w:style w:type="paragraph" w:styleId="34">
    <w:name w:val="Body Text 3"/>
    <w:basedOn w:val="1"/>
    <w:link w:val="127"/>
    <w:uiPriority w:val="99"/>
    <w:pPr>
      <w:spacing w:after="120"/>
    </w:pPr>
    <w:rPr>
      <w:sz w:val="16"/>
      <w:szCs w:val="16"/>
    </w:rPr>
  </w:style>
  <w:style w:type="paragraph" w:styleId="35">
    <w:name w:val="Closing"/>
    <w:basedOn w:val="1"/>
    <w:link w:val="113"/>
    <w:uiPriority w:val="99"/>
    <w:pPr>
      <w:ind w:left="100" w:leftChars="2100"/>
    </w:pPr>
  </w:style>
  <w:style w:type="paragraph" w:styleId="36">
    <w:name w:val="List Bullet 3"/>
    <w:basedOn w:val="1"/>
    <w:uiPriority w:val="99"/>
    <w:pPr>
      <w:numPr>
        <w:ilvl w:val="0"/>
        <w:numId w:val="5"/>
      </w:numPr>
      <w:ind w:left="400" w:leftChars="400" w:hanging="200" w:hangingChars="200"/>
    </w:pPr>
  </w:style>
  <w:style w:type="paragraph" w:styleId="37">
    <w:name w:val="Body Text Indent"/>
    <w:basedOn w:val="1"/>
    <w:link w:val="124"/>
    <w:qFormat/>
    <w:uiPriority w:val="99"/>
    <w:pPr>
      <w:spacing w:after="120"/>
      <w:ind w:left="420" w:leftChars="200"/>
    </w:pPr>
  </w:style>
  <w:style w:type="paragraph" w:styleId="38">
    <w:name w:val="List Number 3"/>
    <w:basedOn w:val="1"/>
    <w:uiPriority w:val="99"/>
    <w:pPr>
      <w:numPr>
        <w:ilvl w:val="0"/>
        <w:numId w:val="6"/>
      </w:numPr>
      <w:ind w:left="400" w:leftChars="400" w:hanging="200" w:hangingChars="200"/>
    </w:pPr>
  </w:style>
  <w:style w:type="paragraph" w:styleId="39">
    <w:name w:val="List 2"/>
    <w:basedOn w:val="1"/>
    <w:uiPriority w:val="99"/>
    <w:pPr>
      <w:ind w:left="100" w:leftChars="200" w:hanging="200" w:hangingChars="200"/>
    </w:pPr>
  </w:style>
  <w:style w:type="paragraph" w:styleId="40">
    <w:name w:val="List Continue"/>
    <w:basedOn w:val="1"/>
    <w:uiPriority w:val="99"/>
    <w:pPr>
      <w:spacing w:after="120"/>
      <w:ind w:left="420" w:leftChars="200"/>
    </w:pPr>
  </w:style>
  <w:style w:type="paragraph" w:styleId="41">
    <w:name w:val="Block Text"/>
    <w:basedOn w:val="1"/>
    <w:uiPriority w:val="99"/>
    <w:pPr>
      <w:spacing w:after="120"/>
      <w:ind w:left="1440" w:leftChars="700" w:right="1440" w:rightChars="700"/>
    </w:pPr>
  </w:style>
  <w:style w:type="paragraph" w:styleId="42">
    <w:name w:val="List Bullet 2"/>
    <w:basedOn w:val="1"/>
    <w:uiPriority w:val="99"/>
    <w:pPr>
      <w:numPr>
        <w:ilvl w:val="0"/>
        <w:numId w:val="7"/>
      </w:numPr>
      <w:ind w:left="200" w:leftChars="200" w:hanging="200" w:hangingChars="200"/>
    </w:pPr>
  </w:style>
  <w:style w:type="paragraph" w:styleId="43">
    <w:name w:val="HTML Address"/>
    <w:basedOn w:val="1"/>
    <w:link w:val="104"/>
    <w:qFormat/>
    <w:uiPriority w:val="99"/>
    <w:rPr>
      <w:i/>
      <w:iCs/>
    </w:rPr>
  </w:style>
  <w:style w:type="paragraph" w:styleId="44">
    <w:name w:val="index 4"/>
    <w:basedOn w:val="1"/>
    <w:next w:val="1"/>
    <w:semiHidden/>
    <w:uiPriority w:val="99"/>
    <w:pPr>
      <w:ind w:left="600" w:leftChars="600"/>
    </w:pPr>
  </w:style>
  <w:style w:type="paragraph" w:styleId="45">
    <w:name w:val="toc 5"/>
    <w:basedOn w:val="1"/>
    <w:next w:val="1"/>
    <w:semiHidden/>
    <w:uiPriority w:val="39"/>
    <w:pPr>
      <w:ind w:left="1680" w:leftChars="800"/>
    </w:pPr>
  </w:style>
  <w:style w:type="paragraph" w:styleId="46">
    <w:name w:val="toc 3"/>
    <w:basedOn w:val="1"/>
    <w:next w:val="1"/>
    <w:semiHidden/>
    <w:uiPriority w:val="39"/>
    <w:pPr>
      <w:ind w:left="840" w:leftChars="400"/>
    </w:pPr>
  </w:style>
  <w:style w:type="paragraph" w:styleId="47">
    <w:name w:val="Plain Text"/>
    <w:basedOn w:val="1"/>
    <w:link w:val="108"/>
    <w:uiPriority w:val="99"/>
    <w:rPr>
      <w:rFonts w:ascii="宋体" w:hAnsi="Courier New" w:cs="Courier New"/>
      <w:szCs w:val="21"/>
    </w:rPr>
  </w:style>
  <w:style w:type="paragraph" w:styleId="48">
    <w:name w:val="List Bullet 5"/>
    <w:basedOn w:val="1"/>
    <w:uiPriority w:val="99"/>
    <w:pPr>
      <w:numPr>
        <w:ilvl w:val="0"/>
        <w:numId w:val="8"/>
      </w:numPr>
      <w:ind w:left="800" w:leftChars="800" w:hanging="200" w:hangingChars="200"/>
    </w:pPr>
  </w:style>
  <w:style w:type="paragraph" w:styleId="49">
    <w:name w:val="List Number 4"/>
    <w:basedOn w:val="1"/>
    <w:uiPriority w:val="99"/>
    <w:pPr>
      <w:numPr>
        <w:ilvl w:val="0"/>
        <w:numId w:val="9"/>
      </w:numPr>
      <w:ind w:left="600" w:leftChars="600" w:hanging="200" w:hangingChars="200"/>
    </w:pPr>
  </w:style>
  <w:style w:type="paragraph" w:styleId="50">
    <w:name w:val="toc 8"/>
    <w:basedOn w:val="1"/>
    <w:next w:val="1"/>
    <w:semiHidden/>
    <w:uiPriority w:val="39"/>
    <w:pPr>
      <w:ind w:left="2940" w:leftChars="1400"/>
    </w:pPr>
  </w:style>
  <w:style w:type="paragraph" w:styleId="51">
    <w:name w:val="index 3"/>
    <w:basedOn w:val="1"/>
    <w:next w:val="1"/>
    <w:semiHidden/>
    <w:uiPriority w:val="99"/>
    <w:pPr>
      <w:ind w:left="400" w:leftChars="400"/>
    </w:pPr>
  </w:style>
  <w:style w:type="paragraph" w:styleId="52">
    <w:name w:val="Date"/>
    <w:basedOn w:val="1"/>
    <w:next w:val="1"/>
    <w:link w:val="118"/>
    <w:uiPriority w:val="99"/>
    <w:pPr>
      <w:ind w:left="100" w:leftChars="2500"/>
    </w:pPr>
  </w:style>
  <w:style w:type="paragraph" w:styleId="53">
    <w:name w:val="Body Text Indent 2"/>
    <w:basedOn w:val="1"/>
    <w:link w:val="128"/>
    <w:qFormat/>
    <w:uiPriority w:val="99"/>
    <w:pPr>
      <w:spacing w:after="120" w:line="480" w:lineRule="auto"/>
      <w:ind w:left="420" w:leftChars="200"/>
    </w:pPr>
  </w:style>
  <w:style w:type="paragraph" w:styleId="54">
    <w:name w:val="endnote text"/>
    <w:basedOn w:val="1"/>
    <w:link w:val="119"/>
    <w:semiHidden/>
    <w:uiPriority w:val="99"/>
    <w:pPr>
      <w:snapToGrid w:val="0"/>
      <w:jc w:val="left"/>
    </w:pPr>
  </w:style>
  <w:style w:type="paragraph" w:styleId="55">
    <w:name w:val="List Continue 5"/>
    <w:basedOn w:val="1"/>
    <w:uiPriority w:val="99"/>
    <w:pPr>
      <w:spacing w:after="120"/>
      <w:ind w:left="2100" w:leftChars="1000"/>
    </w:pPr>
  </w:style>
  <w:style w:type="paragraph" w:styleId="56">
    <w:name w:val="Balloon Text"/>
    <w:basedOn w:val="1"/>
    <w:link w:val="114"/>
    <w:semiHidden/>
    <w:uiPriority w:val="99"/>
    <w:rPr>
      <w:sz w:val="18"/>
      <w:szCs w:val="18"/>
    </w:rPr>
  </w:style>
  <w:style w:type="paragraph" w:styleId="57">
    <w:name w:val="footer"/>
    <w:basedOn w:val="1"/>
    <w:link w:val="10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8">
    <w:name w:val="envelope return"/>
    <w:basedOn w:val="1"/>
    <w:uiPriority w:val="99"/>
    <w:pPr>
      <w:snapToGrid w:val="0"/>
    </w:pPr>
    <w:rPr>
      <w:rFonts w:ascii="Arial" w:hAnsi="Arial" w:cs="Arial"/>
    </w:rPr>
  </w:style>
  <w:style w:type="paragraph" w:styleId="59">
    <w:name w:val="Body Text First Indent 2"/>
    <w:basedOn w:val="37"/>
    <w:link w:val="125"/>
    <w:qFormat/>
    <w:uiPriority w:val="99"/>
    <w:pPr>
      <w:ind w:firstLine="420" w:firstLineChars="200"/>
    </w:pPr>
  </w:style>
  <w:style w:type="paragraph" w:styleId="60">
    <w:name w:val="header"/>
    <w:basedOn w:val="1"/>
    <w:link w:val="10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1">
    <w:name w:val="Signature"/>
    <w:basedOn w:val="1"/>
    <w:link w:val="117"/>
    <w:uiPriority w:val="99"/>
    <w:pPr>
      <w:ind w:left="100" w:leftChars="2100"/>
    </w:pPr>
  </w:style>
  <w:style w:type="paragraph" w:styleId="62">
    <w:name w:val="toc 1"/>
    <w:basedOn w:val="1"/>
    <w:next w:val="1"/>
    <w:semiHidden/>
    <w:uiPriority w:val="39"/>
  </w:style>
  <w:style w:type="paragraph" w:styleId="63">
    <w:name w:val="List Continue 4"/>
    <w:basedOn w:val="1"/>
    <w:uiPriority w:val="99"/>
    <w:pPr>
      <w:spacing w:after="120"/>
      <w:ind w:left="1680" w:leftChars="800"/>
    </w:pPr>
  </w:style>
  <w:style w:type="paragraph" w:styleId="64">
    <w:name w:val="toc 4"/>
    <w:basedOn w:val="1"/>
    <w:next w:val="1"/>
    <w:semiHidden/>
    <w:uiPriority w:val="39"/>
    <w:pPr>
      <w:ind w:left="1260" w:leftChars="600"/>
    </w:pPr>
  </w:style>
  <w:style w:type="paragraph" w:styleId="65">
    <w:name w:val="index heading"/>
    <w:basedOn w:val="1"/>
    <w:next w:val="66"/>
    <w:semiHidden/>
    <w:uiPriority w:val="99"/>
    <w:rPr>
      <w:rFonts w:ascii="Arial" w:hAnsi="Arial" w:cs="Arial"/>
      <w:b/>
      <w:bCs/>
    </w:rPr>
  </w:style>
  <w:style w:type="paragraph" w:styleId="66">
    <w:name w:val="index 1"/>
    <w:basedOn w:val="1"/>
    <w:next w:val="1"/>
    <w:semiHidden/>
    <w:uiPriority w:val="99"/>
  </w:style>
  <w:style w:type="paragraph" w:styleId="67">
    <w:name w:val="Subtitle"/>
    <w:basedOn w:val="1"/>
    <w:link w:val="110"/>
    <w:qFormat/>
    <w:uiPriority w:val="11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8">
    <w:name w:val="List Number 5"/>
    <w:basedOn w:val="1"/>
    <w:uiPriority w:val="99"/>
    <w:pPr>
      <w:numPr>
        <w:ilvl w:val="0"/>
        <w:numId w:val="10"/>
      </w:numPr>
      <w:ind w:left="800" w:leftChars="800" w:hanging="200" w:hangingChars="200"/>
    </w:pPr>
  </w:style>
  <w:style w:type="paragraph" w:styleId="69">
    <w:name w:val="List"/>
    <w:basedOn w:val="1"/>
    <w:uiPriority w:val="99"/>
    <w:pPr>
      <w:ind w:left="200" w:hanging="200" w:hangingChars="200"/>
    </w:pPr>
  </w:style>
  <w:style w:type="paragraph" w:styleId="70">
    <w:name w:val="footnote text"/>
    <w:basedOn w:val="1"/>
    <w:link w:val="112"/>
    <w:semiHidden/>
    <w:uiPriority w:val="99"/>
    <w:pPr>
      <w:snapToGrid w:val="0"/>
      <w:jc w:val="left"/>
    </w:pPr>
    <w:rPr>
      <w:sz w:val="18"/>
      <w:szCs w:val="18"/>
    </w:rPr>
  </w:style>
  <w:style w:type="paragraph" w:styleId="71">
    <w:name w:val="toc 6"/>
    <w:basedOn w:val="1"/>
    <w:next w:val="1"/>
    <w:semiHidden/>
    <w:uiPriority w:val="39"/>
    <w:pPr>
      <w:ind w:left="2100" w:leftChars="1000"/>
    </w:pPr>
  </w:style>
  <w:style w:type="paragraph" w:styleId="72">
    <w:name w:val="List 5"/>
    <w:basedOn w:val="1"/>
    <w:uiPriority w:val="99"/>
    <w:pPr>
      <w:ind w:left="100" w:leftChars="800" w:hanging="200" w:hangingChars="200"/>
    </w:pPr>
  </w:style>
  <w:style w:type="paragraph" w:styleId="73">
    <w:name w:val="Body Text Indent 3"/>
    <w:basedOn w:val="1"/>
    <w:link w:val="129"/>
    <w:uiPriority w:val="99"/>
    <w:pPr>
      <w:spacing w:after="120"/>
      <w:ind w:left="420" w:leftChars="200"/>
    </w:pPr>
    <w:rPr>
      <w:sz w:val="16"/>
      <w:szCs w:val="16"/>
    </w:rPr>
  </w:style>
  <w:style w:type="paragraph" w:styleId="74">
    <w:name w:val="index 7"/>
    <w:basedOn w:val="1"/>
    <w:next w:val="1"/>
    <w:semiHidden/>
    <w:uiPriority w:val="99"/>
    <w:pPr>
      <w:ind w:left="1200" w:leftChars="1200"/>
    </w:pPr>
  </w:style>
  <w:style w:type="paragraph" w:styleId="75">
    <w:name w:val="index 9"/>
    <w:basedOn w:val="1"/>
    <w:next w:val="1"/>
    <w:semiHidden/>
    <w:uiPriority w:val="99"/>
    <w:pPr>
      <w:ind w:left="1600" w:leftChars="1600"/>
    </w:pPr>
  </w:style>
  <w:style w:type="paragraph" w:styleId="76">
    <w:name w:val="table of figures"/>
    <w:basedOn w:val="1"/>
    <w:next w:val="1"/>
    <w:semiHidden/>
    <w:uiPriority w:val="99"/>
    <w:pPr>
      <w:ind w:left="200" w:leftChars="200" w:hanging="200" w:hangingChars="200"/>
    </w:pPr>
  </w:style>
  <w:style w:type="paragraph" w:styleId="77">
    <w:name w:val="toc 2"/>
    <w:basedOn w:val="1"/>
    <w:next w:val="1"/>
    <w:semiHidden/>
    <w:uiPriority w:val="39"/>
    <w:pPr>
      <w:ind w:left="420" w:leftChars="200"/>
    </w:pPr>
  </w:style>
  <w:style w:type="paragraph" w:styleId="78">
    <w:name w:val="toc 9"/>
    <w:basedOn w:val="1"/>
    <w:next w:val="1"/>
    <w:semiHidden/>
    <w:uiPriority w:val="39"/>
    <w:pPr>
      <w:ind w:left="3360" w:leftChars="1600"/>
    </w:pPr>
  </w:style>
  <w:style w:type="paragraph" w:styleId="79">
    <w:name w:val="Body Text 2"/>
    <w:basedOn w:val="1"/>
    <w:link w:val="126"/>
    <w:uiPriority w:val="99"/>
    <w:pPr>
      <w:spacing w:after="120" w:line="480" w:lineRule="auto"/>
    </w:pPr>
  </w:style>
  <w:style w:type="paragraph" w:styleId="80">
    <w:name w:val="List 4"/>
    <w:basedOn w:val="1"/>
    <w:uiPriority w:val="99"/>
    <w:pPr>
      <w:ind w:left="100" w:leftChars="600" w:hanging="200" w:hangingChars="200"/>
    </w:pPr>
  </w:style>
  <w:style w:type="paragraph" w:styleId="81">
    <w:name w:val="List Continue 2"/>
    <w:basedOn w:val="1"/>
    <w:uiPriority w:val="99"/>
    <w:pPr>
      <w:spacing w:after="120"/>
      <w:ind w:left="840" w:leftChars="400"/>
    </w:pPr>
  </w:style>
  <w:style w:type="paragraph" w:styleId="82">
    <w:name w:val="Message Header"/>
    <w:basedOn w:val="1"/>
    <w:link w:val="121"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83">
    <w:name w:val="HTML Preformatted"/>
    <w:basedOn w:val="1"/>
    <w:link w:val="105"/>
    <w:qFormat/>
    <w:uiPriority w:val="99"/>
    <w:rPr>
      <w:rFonts w:ascii="Courier New" w:hAnsi="Courier New" w:cs="Courier New"/>
      <w:sz w:val="20"/>
      <w:szCs w:val="20"/>
    </w:rPr>
  </w:style>
  <w:style w:type="paragraph" w:styleId="84">
    <w:name w:val="Normal (Web)"/>
    <w:basedOn w:val="1"/>
    <w:uiPriority w:val="99"/>
    <w:rPr>
      <w:sz w:val="24"/>
    </w:rPr>
  </w:style>
  <w:style w:type="paragraph" w:styleId="85">
    <w:name w:val="List Continue 3"/>
    <w:basedOn w:val="1"/>
    <w:uiPriority w:val="99"/>
    <w:pPr>
      <w:spacing w:after="120"/>
      <w:ind w:left="1260" w:leftChars="600"/>
    </w:pPr>
  </w:style>
  <w:style w:type="paragraph" w:styleId="86">
    <w:name w:val="index 2"/>
    <w:basedOn w:val="1"/>
    <w:next w:val="1"/>
    <w:semiHidden/>
    <w:uiPriority w:val="99"/>
    <w:pPr>
      <w:ind w:left="200" w:leftChars="200"/>
    </w:pPr>
  </w:style>
  <w:style w:type="paragraph" w:styleId="87">
    <w:name w:val="Title"/>
    <w:basedOn w:val="1"/>
    <w:link w:val="106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89">
    <w:name w:val="page number"/>
    <w:qFormat/>
    <w:uiPriority w:val="99"/>
    <w:rPr>
      <w:rFonts w:cs="Times New Roman"/>
    </w:rPr>
  </w:style>
  <w:style w:type="character" w:styleId="90">
    <w:name w:val="Emphasis"/>
    <w:qFormat/>
    <w:uiPriority w:val="20"/>
    <w:rPr>
      <w:color w:val="CC0000"/>
    </w:rPr>
  </w:style>
  <w:style w:type="table" w:styleId="92">
    <w:name w:val="Table Grid"/>
    <w:basedOn w:val="9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3">
    <w:name w:val="标题 1 字符"/>
    <w:link w:val="2"/>
    <w:uiPriority w:val="9"/>
    <w:rPr>
      <w:b/>
      <w:bCs/>
      <w:kern w:val="44"/>
      <w:sz w:val="44"/>
      <w:szCs w:val="44"/>
    </w:rPr>
  </w:style>
  <w:style w:type="character" w:customStyle="1" w:styleId="94">
    <w:name w:val="标题 2 字符"/>
    <w:link w:val="3"/>
    <w:semiHidden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5">
    <w:name w:val="标题 3 字符"/>
    <w:link w:val="4"/>
    <w:semiHidden/>
    <w:uiPriority w:val="9"/>
    <w:rPr>
      <w:b/>
      <w:bCs/>
      <w:kern w:val="2"/>
      <w:sz w:val="32"/>
      <w:szCs w:val="32"/>
    </w:rPr>
  </w:style>
  <w:style w:type="character" w:customStyle="1" w:styleId="96">
    <w:name w:val="标题 4 字符"/>
    <w:link w:val="5"/>
    <w:semiHidden/>
    <w:uiPriority w:val="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97">
    <w:name w:val="标题 5 字符"/>
    <w:link w:val="6"/>
    <w:semiHidden/>
    <w:uiPriority w:val="9"/>
    <w:rPr>
      <w:b/>
      <w:bCs/>
      <w:kern w:val="2"/>
      <w:sz w:val="28"/>
      <w:szCs w:val="28"/>
    </w:rPr>
  </w:style>
  <w:style w:type="character" w:customStyle="1" w:styleId="98">
    <w:name w:val="标题 6 字符"/>
    <w:link w:val="7"/>
    <w:semiHidden/>
    <w:qFormat/>
    <w:uiPriority w:val="9"/>
    <w:rPr>
      <w:rFonts w:ascii="Cambria" w:hAnsi="Cambria" w:eastAsia="宋体" w:cs="Times New Roman"/>
      <w:b/>
      <w:bCs/>
      <w:kern w:val="2"/>
      <w:sz w:val="24"/>
      <w:szCs w:val="24"/>
    </w:rPr>
  </w:style>
  <w:style w:type="character" w:customStyle="1" w:styleId="99">
    <w:name w:val="标题 7 字符"/>
    <w:link w:val="8"/>
    <w:semiHidden/>
    <w:uiPriority w:val="9"/>
    <w:rPr>
      <w:b/>
      <w:bCs/>
      <w:kern w:val="2"/>
      <w:sz w:val="24"/>
      <w:szCs w:val="24"/>
    </w:rPr>
  </w:style>
  <w:style w:type="character" w:customStyle="1" w:styleId="100">
    <w:name w:val="标题 8 字符"/>
    <w:link w:val="9"/>
    <w:semiHidden/>
    <w:qFormat/>
    <w:uiPriority w:val="9"/>
    <w:rPr>
      <w:rFonts w:ascii="Cambria" w:hAnsi="Cambria" w:eastAsia="宋体" w:cs="Times New Roman"/>
      <w:kern w:val="2"/>
      <w:sz w:val="24"/>
      <w:szCs w:val="24"/>
    </w:rPr>
  </w:style>
  <w:style w:type="character" w:customStyle="1" w:styleId="101">
    <w:name w:val="标题 9 字符"/>
    <w:link w:val="10"/>
    <w:semiHidden/>
    <w:uiPriority w:val="9"/>
    <w:rPr>
      <w:rFonts w:ascii="Cambria" w:hAnsi="Cambria" w:eastAsia="宋体" w:cs="Times New Roman"/>
      <w:kern w:val="2"/>
      <w:sz w:val="21"/>
      <w:szCs w:val="21"/>
    </w:rPr>
  </w:style>
  <w:style w:type="character" w:customStyle="1" w:styleId="102">
    <w:name w:val="页脚 字符"/>
    <w:link w:val="57"/>
    <w:semiHidden/>
    <w:uiPriority w:val="99"/>
    <w:rPr>
      <w:kern w:val="2"/>
      <w:sz w:val="18"/>
      <w:szCs w:val="18"/>
    </w:rPr>
  </w:style>
  <w:style w:type="character" w:customStyle="1" w:styleId="103">
    <w:name w:val="页眉 字符"/>
    <w:link w:val="60"/>
    <w:semiHidden/>
    <w:uiPriority w:val="99"/>
    <w:rPr>
      <w:kern w:val="2"/>
      <w:sz w:val="18"/>
      <w:szCs w:val="18"/>
    </w:rPr>
  </w:style>
  <w:style w:type="character" w:customStyle="1" w:styleId="104">
    <w:name w:val="HTML 地址 字符"/>
    <w:link w:val="43"/>
    <w:semiHidden/>
    <w:qFormat/>
    <w:uiPriority w:val="99"/>
    <w:rPr>
      <w:i/>
      <w:iCs/>
      <w:kern w:val="2"/>
      <w:sz w:val="21"/>
      <w:szCs w:val="24"/>
    </w:rPr>
  </w:style>
  <w:style w:type="character" w:customStyle="1" w:styleId="105">
    <w:name w:val="HTML 预设格式 字符"/>
    <w:link w:val="83"/>
    <w:semiHidden/>
    <w:uiPriority w:val="99"/>
    <w:rPr>
      <w:rFonts w:ascii="Courier New" w:hAnsi="Courier New" w:cs="Courier New"/>
      <w:kern w:val="2"/>
    </w:rPr>
  </w:style>
  <w:style w:type="character" w:customStyle="1" w:styleId="106">
    <w:name w:val="标题 字符"/>
    <w:link w:val="87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7">
    <w:name w:val="称呼 字符"/>
    <w:link w:val="33"/>
    <w:semiHidden/>
    <w:uiPriority w:val="99"/>
    <w:rPr>
      <w:kern w:val="2"/>
      <w:sz w:val="21"/>
      <w:szCs w:val="24"/>
    </w:rPr>
  </w:style>
  <w:style w:type="character" w:customStyle="1" w:styleId="108">
    <w:name w:val="纯文本 字符"/>
    <w:link w:val="47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09">
    <w:name w:val="电子邮件签名 字符"/>
    <w:link w:val="23"/>
    <w:semiHidden/>
    <w:uiPriority w:val="99"/>
    <w:rPr>
      <w:kern w:val="2"/>
      <w:sz w:val="21"/>
      <w:szCs w:val="24"/>
    </w:rPr>
  </w:style>
  <w:style w:type="character" w:customStyle="1" w:styleId="110">
    <w:name w:val="副标题 字符"/>
    <w:link w:val="6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1">
    <w:name w:val="宏文本 字符"/>
    <w:link w:val="19"/>
    <w:semiHidden/>
    <w:uiPriority w:val="99"/>
    <w:rPr>
      <w:rFonts w:ascii="Courier New" w:hAnsi="Courier New" w:cs="Courier New"/>
      <w:kern w:val="2"/>
      <w:sz w:val="24"/>
      <w:szCs w:val="24"/>
    </w:rPr>
  </w:style>
  <w:style w:type="character" w:customStyle="1" w:styleId="112">
    <w:name w:val="脚注文本 字符"/>
    <w:link w:val="70"/>
    <w:semiHidden/>
    <w:uiPriority w:val="99"/>
    <w:rPr>
      <w:kern w:val="2"/>
      <w:sz w:val="18"/>
      <w:szCs w:val="18"/>
    </w:rPr>
  </w:style>
  <w:style w:type="character" w:customStyle="1" w:styleId="113">
    <w:name w:val="结束语 字符"/>
    <w:link w:val="35"/>
    <w:semiHidden/>
    <w:uiPriority w:val="99"/>
    <w:rPr>
      <w:kern w:val="2"/>
      <w:sz w:val="21"/>
      <w:szCs w:val="24"/>
    </w:rPr>
  </w:style>
  <w:style w:type="character" w:customStyle="1" w:styleId="114">
    <w:name w:val="批注框文本 字符"/>
    <w:link w:val="56"/>
    <w:semiHidden/>
    <w:uiPriority w:val="99"/>
    <w:rPr>
      <w:kern w:val="2"/>
      <w:sz w:val="0"/>
      <w:szCs w:val="0"/>
    </w:rPr>
  </w:style>
  <w:style w:type="character" w:customStyle="1" w:styleId="115">
    <w:name w:val="批注文字 字符"/>
    <w:link w:val="13"/>
    <w:semiHidden/>
    <w:uiPriority w:val="99"/>
    <w:rPr>
      <w:kern w:val="2"/>
      <w:sz w:val="21"/>
      <w:szCs w:val="24"/>
    </w:rPr>
  </w:style>
  <w:style w:type="character" w:customStyle="1" w:styleId="116">
    <w:name w:val="批注主题 字符"/>
    <w:link w:val="12"/>
    <w:semiHidden/>
    <w:uiPriority w:val="99"/>
    <w:rPr>
      <w:b/>
      <w:bCs/>
      <w:kern w:val="2"/>
      <w:sz w:val="21"/>
      <w:szCs w:val="24"/>
    </w:rPr>
  </w:style>
  <w:style w:type="character" w:customStyle="1" w:styleId="117">
    <w:name w:val="签名 字符"/>
    <w:link w:val="61"/>
    <w:semiHidden/>
    <w:uiPriority w:val="99"/>
    <w:rPr>
      <w:kern w:val="2"/>
      <w:sz w:val="21"/>
      <w:szCs w:val="24"/>
    </w:rPr>
  </w:style>
  <w:style w:type="character" w:customStyle="1" w:styleId="118">
    <w:name w:val="日期 字符"/>
    <w:link w:val="52"/>
    <w:semiHidden/>
    <w:uiPriority w:val="99"/>
    <w:rPr>
      <w:kern w:val="2"/>
      <w:sz w:val="21"/>
      <w:szCs w:val="24"/>
    </w:rPr>
  </w:style>
  <w:style w:type="character" w:customStyle="1" w:styleId="119">
    <w:name w:val="尾注文本 字符"/>
    <w:link w:val="54"/>
    <w:semiHidden/>
    <w:uiPriority w:val="99"/>
    <w:rPr>
      <w:kern w:val="2"/>
      <w:sz w:val="21"/>
      <w:szCs w:val="24"/>
    </w:rPr>
  </w:style>
  <w:style w:type="character" w:customStyle="1" w:styleId="120">
    <w:name w:val="文档结构图 字符"/>
    <w:link w:val="30"/>
    <w:semiHidden/>
    <w:uiPriority w:val="99"/>
    <w:rPr>
      <w:kern w:val="2"/>
      <w:sz w:val="0"/>
      <w:szCs w:val="0"/>
    </w:rPr>
  </w:style>
  <w:style w:type="character" w:customStyle="1" w:styleId="121">
    <w:name w:val="信息标题 字符"/>
    <w:link w:val="82"/>
    <w:semiHidden/>
    <w:uiPriority w:val="99"/>
    <w:rPr>
      <w:rFonts w:ascii="Cambria" w:hAnsi="Cambria" w:eastAsia="宋体" w:cs="Times New Roman"/>
      <w:kern w:val="2"/>
      <w:sz w:val="24"/>
      <w:szCs w:val="24"/>
      <w:shd w:val="pct20" w:color="auto" w:fill="auto"/>
    </w:rPr>
  </w:style>
  <w:style w:type="character" w:customStyle="1" w:styleId="122">
    <w:name w:val="正文文本 字符"/>
    <w:link w:val="16"/>
    <w:semiHidden/>
    <w:uiPriority w:val="99"/>
    <w:rPr>
      <w:kern w:val="2"/>
      <w:sz w:val="21"/>
      <w:szCs w:val="24"/>
    </w:rPr>
  </w:style>
  <w:style w:type="character" w:customStyle="1" w:styleId="123">
    <w:name w:val="正文首行缩进 字符"/>
    <w:basedOn w:val="122"/>
    <w:link w:val="15"/>
    <w:semiHidden/>
    <w:qFormat/>
    <w:uiPriority w:val="99"/>
    <w:rPr>
      <w:kern w:val="2"/>
      <w:sz w:val="21"/>
      <w:szCs w:val="24"/>
    </w:rPr>
  </w:style>
  <w:style w:type="character" w:customStyle="1" w:styleId="124">
    <w:name w:val="正文文本缩进 字符"/>
    <w:link w:val="37"/>
    <w:semiHidden/>
    <w:uiPriority w:val="99"/>
    <w:rPr>
      <w:kern w:val="2"/>
      <w:sz w:val="21"/>
      <w:szCs w:val="24"/>
    </w:rPr>
  </w:style>
  <w:style w:type="character" w:customStyle="1" w:styleId="125">
    <w:name w:val="正文首行缩进 2 字符"/>
    <w:basedOn w:val="124"/>
    <w:link w:val="59"/>
    <w:semiHidden/>
    <w:uiPriority w:val="99"/>
    <w:rPr>
      <w:kern w:val="2"/>
      <w:sz w:val="21"/>
      <w:szCs w:val="24"/>
    </w:rPr>
  </w:style>
  <w:style w:type="character" w:customStyle="1" w:styleId="126">
    <w:name w:val="正文文本 2 字符"/>
    <w:link w:val="79"/>
    <w:semiHidden/>
    <w:uiPriority w:val="99"/>
    <w:rPr>
      <w:kern w:val="2"/>
      <w:sz w:val="21"/>
      <w:szCs w:val="24"/>
    </w:rPr>
  </w:style>
  <w:style w:type="character" w:customStyle="1" w:styleId="127">
    <w:name w:val="正文文本 3 字符"/>
    <w:link w:val="34"/>
    <w:semiHidden/>
    <w:uiPriority w:val="99"/>
    <w:rPr>
      <w:kern w:val="2"/>
      <w:sz w:val="16"/>
      <w:szCs w:val="16"/>
    </w:rPr>
  </w:style>
  <w:style w:type="character" w:customStyle="1" w:styleId="128">
    <w:name w:val="正文文本缩进 2 字符"/>
    <w:link w:val="53"/>
    <w:semiHidden/>
    <w:uiPriority w:val="99"/>
    <w:rPr>
      <w:kern w:val="2"/>
      <w:sz w:val="21"/>
      <w:szCs w:val="24"/>
    </w:rPr>
  </w:style>
  <w:style w:type="character" w:customStyle="1" w:styleId="129">
    <w:name w:val="正文文本缩进 3 字符"/>
    <w:link w:val="73"/>
    <w:semiHidden/>
    <w:uiPriority w:val="99"/>
    <w:rPr>
      <w:kern w:val="2"/>
      <w:sz w:val="16"/>
      <w:szCs w:val="16"/>
    </w:rPr>
  </w:style>
  <w:style w:type="character" w:customStyle="1" w:styleId="130">
    <w:name w:val="注释标题 字符"/>
    <w:link w:val="20"/>
    <w:semiHidden/>
    <w:qFormat/>
    <w:uiPriority w:val="99"/>
    <w:rPr>
      <w:kern w:val="2"/>
      <w:sz w:val="21"/>
      <w:szCs w:val="24"/>
    </w:rPr>
  </w:style>
  <w:style w:type="paragraph" w:customStyle="1" w:styleId="131">
    <w:name w:val="Char"/>
    <w:basedOn w:val="1"/>
    <w:uiPriority w:val="0"/>
  </w:style>
  <w:style w:type="paragraph" w:customStyle="1" w:styleId="13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345</Characters>
  <Lines>2</Lines>
  <Paragraphs>1</Paragraphs>
  <TotalTime>3034</TotalTime>
  <ScaleCrop>false</ScaleCrop>
  <LinksUpToDate>false</LinksUpToDate>
  <CharactersWithSpaces>404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2010-08-20T04:39:00Z</dcterms:created>
  <dc:creator>lenovo</dc:creator>
  <cp:lastModifiedBy>吕晓杰</cp:lastModifiedBy>
  <cp:lastPrinted>2013-10-31T04:13:00Z</cp:lastPrinted>
  <dcterms:modified xsi:type="dcterms:W3CDTF">2023-12-12T07:18:36Z</dcterms:modified>
  <dc:title>沈阳建筑大学2011年推荐优秀应届本科毕业生免试攻读硕士学位研究生工作实施办法</dc:title>
  <cp:revision>979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